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25" w:rsidRPr="00B40189" w:rsidRDefault="00505469" w:rsidP="00B40189">
      <w:pPr>
        <w:tabs>
          <w:tab w:val="left" w:pos="426"/>
        </w:tabs>
        <w:rPr>
          <w:rFonts w:ascii="Times New Roman" w:eastAsia="Times New Roman" w:hAnsi="Times New Roman"/>
          <w:color w:val="000000"/>
          <w:kern w:val="2"/>
          <w:sz w:val="24"/>
          <w:u w:color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E94CAE" wp14:editId="532F6AC7">
            <wp:simplePos x="0" y="0"/>
            <wp:positionH relativeFrom="margin">
              <wp:posOffset>2047875</wp:posOffset>
            </wp:positionH>
            <wp:positionV relativeFrom="margin">
              <wp:posOffset>111760</wp:posOffset>
            </wp:positionV>
            <wp:extent cx="1316355" cy="1506855"/>
            <wp:effectExtent l="0" t="0" r="0" b="0"/>
            <wp:wrapSquare wrapText="bothSides"/>
            <wp:docPr id="7" name="Рисунок 7" descr="http://www.georgievsk.ru/city/economy/natsproject/ri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ievsk.ru/city/economy/natsproject/ris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89" w:rsidRDefault="00B40189" w:rsidP="00B40189">
      <w:pPr>
        <w:tabs>
          <w:tab w:val="left" w:pos="42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8A5D2B" w:rsidP="00B40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58" type="#_x0000_t202" style="position:absolute;margin-left:-50pt;margin-top:8.25pt;width:516.5pt;height:131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Y3xQIAAME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" filled="f" stroked="f">
            <v:textbox style="mso-next-textbox:#Поле 9">
              <w:txbxContent>
                <w:p w:rsidR="00505469" w:rsidRPr="000D4B6D" w:rsidRDefault="00B40189" w:rsidP="00190709">
                  <w:pPr>
                    <w:jc w:val="center"/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</w:pPr>
                  <w:r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>Краевой этап</w:t>
                  </w:r>
                </w:p>
                <w:p w:rsidR="00190709" w:rsidRPr="000D4B6D" w:rsidRDefault="00B40189" w:rsidP="00505469">
                  <w:pPr>
                    <w:ind w:left="-142" w:hanging="142"/>
                    <w:jc w:val="center"/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</w:pPr>
                  <w:r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 xml:space="preserve"> </w:t>
                  </w:r>
                  <w:r w:rsidR="00190709"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>Всероссийск</w:t>
                  </w:r>
                  <w:r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 xml:space="preserve">ого </w:t>
                  </w:r>
                  <w:r w:rsidR="00190709"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>профессиональн</w:t>
                  </w:r>
                  <w:r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>ого</w:t>
                  </w:r>
                  <w:r w:rsidR="00190709"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 xml:space="preserve"> конкурс</w:t>
                  </w:r>
                  <w:r w:rsidR="00505469"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>а</w:t>
                  </w:r>
                </w:p>
                <w:p w:rsidR="00190709" w:rsidRPr="000D4B6D" w:rsidRDefault="00190709" w:rsidP="00190709">
                  <w:pPr>
                    <w:jc w:val="center"/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</w:pPr>
                  <w:r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>«Воспитатель года России» в 2020 году</w:t>
                  </w:r>
                </w:p>
                <w:p w:rsidR="00190709" w:rsidRPr="000D4B6D" w:rsidRDefault="00190709" w:rsidP="00190709">
                  <w:pPr>
                    <w:jc w:val="center"/>
                    <w:rPr>
                      <w:rFonts w:ascii="Garamond" w:hAnsi="Garamond"/>
                      <w:b/>
                      <w:sz w:val="44"/>
                      <w:szCs w:val="48"/>
                    </w:rPr>
                  </w:pPr>
                  <w:r w:rsidRPr="000D4B6D">
                    <w:rPr>
                      <w:rFonts w:ascii="Garamond" w:hAnsi="Garamond"/>
                      <w:b/>
                      <w:color w:val="365F91"/>
                      <w:sz w:val="44"/>
                      <w:szCs w:val="48"/>
                    </w:rPr>
                    <w:t>номинация «Педагогический дебют»</w:t>
                  </w:r>
                </w:p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  <w:p w:rsidR="00190709" w:rsidRDefault="00190709" w:rsidP="00190709"/>
              </w:txbxContent>
            </v:textbox>
          </v:shape>
        </w:pict>
      </w: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0D4B6D" w:rsidRDefault="000D4B6D" w:rsidP="000D4B6D">
      <w:pPr>
        <w:ind w:left="-709"/>
        <w:jc w:val="center"/>
        <w:rPr>
          <w:b/>
          <w:sz w:val="40"/>
          <w:szCs w:val="40"/>
        </w:rPr>
      </w:pPr>
      <w:r w:rsidRPr="000D4B6D">
        <w:rPr>
          <w:rFonts w:ascii="Garamond" w:hAnsi="Garamond"/>
          <w:b/>
          <w:sz w:val="48"/>
          <w:szCs w:val="48"/>
        </w:rPr>
        <w:t>Информационная карта участника</w:t>
      </w:r>
    </w:p>
    <w:p w:rsidR="000D4B6D" w:rsidRPr="000D4B6D" w:rsidRDefault="008A5D2B" w:rsidP="000D4B6D">
      <w:pPr>
        <w:ind w:left="-709"/>
        <w:jc w:val="center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pict>
          <v:shape id="Поле 8" o:spid="_x0000_s1057" type="#_x0000_t202" style="position:absolute;left:0;text-align:left;margin-left:-30.85pt;margin-top:10.75pt;width:479.45pt;height:153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TomJst4AAAAJAQAADwAAAGRycy9k&#10;b3ducmV2LnhtbEyPzU7DMBCE70i8g7VIXFBru0BoQzYVP0LiSoN6duMliYjXUey06dtjTnAczWjm&#10;m2I7u14caQydZwS9VCCIa287bhA+q7fFGkSIhq3pPRPCmQJsy8uLwuTWn/iDjrvYiFTCITcIbYxD&#10;LmWoW3ImLP1AnLwvPzoTkxwbaUdzSuWulyulMulMx2mhNQO9tFR/7yaHQM69395Um2feZ9m5GfbV&#10;VIVXxOur+ekRRKQ5/oXhFz+hQ5mYDn5iG0SPsLhXCT0i3D2ASP5GrTWIA8JKaw2yLOT/B+UPAA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E6JibLeAAAACQEAAA8AAAAAAAAAAAAAAAAA&#10;bgUAAGRycy9kb3ducmV2LnhtbFBLBQYAAAAABAAEAPMAAAB5BgAAAAA=&#10;" filled="f" stroked="f" strokecolor="#9bbb59" strokeweight="1pt">
            <v:stroke dashstyle="dash"/>
            <v:textbox style="mso-next-textbox:#Поле 8">
              <w:txbxContent>
                <w:p w:rsidR="00190709" w:rsidRPr="00EF671F" w:rsidRDefault="00190709" w:rsidP="00190709">
                  <w:pPr>
                    <w:jc w:val="center"/>
                    <w:rPr>
                      <w:sz w:val="56"/>
                      <w:szCs w:val="56"/>
                    </w:rPr>
                  </w:pPr>
                  <w:r w:rsidRPr="00EF671F">
                    <w:rPr>
                      <w:sz w:val="56"/>
                      <w:szCs w:val="56"/>
                    </w:rPr>
                    <w:t>Цаклиотис</w:t>
                  </w:r>
                  <w:r w:rsidR="00EA0D7F">
                    <w:rPr>
                      <w:sz w:val="56"/>
                      <w:szCs w:val="56"/>
                    </w:rPr>
                    <w:t>а</w:t>
                  </w:r>
                  <w:r w:rsidRPr="00EF671F">
                    <w:rPr>
                      <w:sz w:val="56"/>
                      <w:szCs w:val="56"/>
                    </w:rPr>
                    <w:t xml:space="preserve"> Григориос</w:t>
                  </w:r>
                  <w:r w:rsidR="00EA0D7F">
                    <w:rPr>
                      <w:sz w:val="56"/>
                      <w:szCs w:val="56"/>
                    </w:rPr>
                    <w:t>а</w:t>
                  </w:r>
                </w:p>
                <w:p w:rsidR="00190709" w:rsidRPr="00C3708A" w:rsidRDefault="00190709" w:rsidP="00190709">
                  <w:pPr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</w:p>
                <w:p w:rsidR="00190709" w:rsidRDefault="00190709" w:rsidP="0019070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3708A">
                    <w:rPr>
                      <w:i/>
                      <w:sz w:val="32"/>
                      <w:szCs w:val="32"/>
                    </w:rPr>
                    <w:t xml:space="preserve">Муниципальное бюджетное дошкольное </w:t>
                  </w:r>
                </w:p>
                <w:p w:rsidR="00190709" w:rsidRPr="00C3708A" w:rsidRDefault="00190709" w:rsidP="0019070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3708A">
                    <w:rPr>
                      <w:i/>
                      <w:sz w:val="32"/>
                      <w:szCs w:val="32"/>
                    </w:rPr>
                    <w:t xml:space="preserve">образовательное учреждение </w:t>
                  </w:r>
                </w:p>
                <w:p w:rsidR="00190709" w:rsidRPr="00C3708A" w:rsidRDefault="00190709" w:rsidP="0019070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3708A">
                    <w:rPr>
                      <w:i/>
                      <w:sz w:val="32"/>
                      <w:szCs w:val="32"/>
                    </w:rPr>
                    <w:t xml:space="preserve">«Центр развития ребенка - детский сад № 45 «Гармония»  </w:t>
                  </w:r>
                </w:p>
                <w:p w:rsidR="00190709" w:rsidRPr="00C3708A" w:rsidRDefault="00190709" w:rsidP="00190709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C3708A">
                    <w:rPr>
                      <w:i/>
                      <w:sz w:val="32"/>
                      <w:szCs w:val="32"/>
                    </w:rPr>
                    <w:t>г. Невинномысска</w:t>
                  </w:r>
                </w:p>
              </w:txbxContent>
            </v:textbox>
          </v:shape>
        </w:pict>
      </w: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EA0D7F" w:rsidP="00B4018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5A6A78" wp14:editId="58B3721B">
            <wp:simplePos x="0" y="0"/>
            <wp:positionH relativeFrom="margin">
              <wp:posOffset>1217930</wp:posOffset>
            </wp:positionH>
            <wp:positionV relativeFrom="margin">
              <wp:posOffset>6198235</wp:posOffset>
            </wp:positionV>
            <wp:extent cx="3197225" cy="3086100"/>
            <wp:effectExtent l="0" t="0" r="0" b="0"/>
            <wp:wrapSquare wrapText="bothSides"/>
            <wp:docPr id="6" name="Рисунок 6" descr="https://www.minobrkchr.ru/upload/iblock/e91/e91cccfe2b0cd163ec6f26fabdae1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nobrkchr.ru/upload/iblock/e91/e91cccfe2b0cd163ec6f26fabdae1a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0714" b="8243"/>
                    <a:stretch/>
                  </pic:blipFill>
                  <pic:spPr bwMode="auto">
                    <a:xfrm>
                      <a:off x="0" y="0"/>
                      <a:ext cx="319722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B40189" w:rsidRPr="00B40189" w:rsidRDefault="00B40189" w:rsidP="00B40189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0189" w:rsidRPr="00B40189" w:rsidRDefault="00B40189" w:rsidP="00B40189">
      <w:pPr>
        <w:rPr>
          <w:rFonts w:ascii="Times New Roman" w:hAnsi="Times New Roman"/>
          <w:sz w:val="28"/>
          <w:szCs w:val="28"/>
        </w:rPr>
      </w:pPr>
    </w:p>
    <w:p w:rsidR="00EF671F" w:rsidRDefault="00190709" w:rsidP="00B40189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B40189">
        <w:rPr>
          <w:rFonts w:ascii="Times New Roman" w:hAnsi="Times New Roman"/>
          <w:sz w:val="28"/>
          <w:szCs w:val="28"/>
        </w:rPr>
        <w:br w:type="page"/>
      </w:r>
    </w:p>
    <w:p w:rsidR="00EF671F" w:rsidRDefault="00EF671F" w:rsidP="00B40189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190709" w:rsidRPr="00EF671F" w:rsidRDefault="00190709" w:rsidP="00B40189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32"/>
        </w:rPr>
      </w:pPr>
      <w:r w:rsidRPr="00EF671F">
        <w:rPr>
          <w:rFonts w:ascii="Times New Roman" w:hAnsi="Times New Roman"/>
          <w:b/>
          <w:sz w:val="32"/>
          <w:szCs w:val="32"/>
        </w:rPr>
        <w:t>Информационная карта участника</w:t>
      </w:r>
    </w:p>
    <w:p w:rsidR="00190709" w:rsidRDefault="00190709" w:rsidP="00B40189">
      <w:pPr>
        <w:jc w:val="center"/>
        <w:rPr>
          <w:rFonts w:ascii="Times New Roman" w:hAnsi="Times New Roman"/>
          <w:sz w:val="32"/>
          <w:szCs w:val="32"/>
        </w:rPr>
      </w:pPr>
      <w:r w:rsidRPr="00EF671F">
        <w:rPr>
          <w:rFonts w:ascii="Times New Roman" w:hAnsi="Times New Roman"/>
          <w:sz w:val="32"/>
          <w:szCs w:val="32"/>
        </w:rPr>
        <w:t>краевого этапа Всероссийского профессионального конкурса</w:t>
      </w:r>
    </w:p>
    <w:p w:rsidR="00EF671F" w:rsidRDefault="00EF671F" w:rsidP="00B401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«Воспитатель года России» в 2020 году</w:t>
      </w:r>
    </w:p>
    <w:p w:rsidR="00EF671F" w:rsidRPr="00EF671F" w:rsidRDefault="00EF671F" w:rsidP="00B4018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номинация: «Педагогический дебют»</w:t>
      </w:r>
    </w:p>
    <w:p w:rsidR="00EF671F" w:rsidRDefault="00EF671F" w:rsidP="00B401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FDBD263" wp14:editId="5F2305A4">
            <wp:simplePos x="0" y="0"/>
            <wp:positionH relativeFrom="margin">
              <wp:posOffset>53975</wp:posOffset>
            </wp:positionH>
            <wp:positionV relativeFrom="margin">
              <wp:posOffset>1487805</wp:posOffset>
            </wp:positionV>
            <wp:extent cx="1439545" cy="2159635"/>
            <wp:effectExtent l="19050" t="19050" r="8255" b="0"/>
            <wp:wrapSquare wrapText="bothSides"/>
            <wp:docPr id="8" name="Рисунок 8" descr="F:\Цаклиотис\DDS_9406_DxO_-_L_DxO_-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Цаклиотис\DDS_9406_DxO_-_L_DxO_-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3" t="10269" r="13567" b="32518"/>
                    <a:stretch/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fe"/>
        <w:tblpPr w:leftFromText="180" w:rightFromText="180" w:vertAnchor="text" w:horzAnchor="page" w:tblpX="4908" w:tblpY="6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</w:tblGrid>
      <w:tr w:rsidR="00EF671F" w:rsidTr="0037195B">
        <w:trPr>
          <w:trHeight w:val="271"/>
        </w:trPr>
        <w:tc>
          <w:tcPr>
            <w:tcW w:w="6023" w:type="dxa"/>
            <w:tcBorders>
              <w:bottom w:val="single" w:sz="4" w:space="0" w:color="auto"/>
            </w:tcBorders>
          </w:tcPr>
          <w:p w:rsidR="00EF671F" w:rsidRPr="0037195B" w:rsidRDefault="0037195B" w:rsidP="00EF671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7195B">
              <w:rPr>
                <w:rFonts w:ascii="Times New Roman" w:hAnsi="Times New Roman"/>
                <w:sz w:val="36"/>
                <w:szCs w:val="36"/>
              </w:rPr>
              <w:t>Ц</w:t>
            </w:r>
            <w:r w:rsidR="00CE0769">
              <w:rPr>
                <w:rFonts w:ascii="Times New Roman" w:hAnsi="Times New Roman"/>
                <w:sz w:val="36"/>
                <w:szCs w:val="36"/>
              </w:rPr>
              <w:t>а</w:t>
            </w:r>
            <w:r w:rsidRPr="0037195B">
              <w:rPr>
                <w:rFonts w:ascii="Times New Roman" w:hAnsi="Times New Roman"/>
                <w:sz w:val="36"/>
                <w:szCs w:val="36"/>
              </w:rPr>
              <w:t>клиотис</w:t>
            </w:r>
          </w:p>
        </w:tc>
      </w:tr>
      <w:tr w:rsidR="00EF671F" w:rsidTr="0037195B">
        <w:trPr>
          <w:trHeight w:val="251"/>
        </w:trPr>
        <w:tc>
          <w:tcPr>
            <w:tcW w:w="6023" w:type="dxa"/>
            <w:tcBorders>
              <w:top w:val="single" w:sz="4" w:space="0" w:color="auto"/>
            </w:tcBorders>
          </w:tcPr>
          <w:p w:rsidR="00EF671F" w:rsidRPr="00EF671F" w:rsidRDefault="00EF671F" w:rsidP="00EF6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71F">
              <w:rPr>
                <w:rFonts w:ascii="Times New Roman" w:hAnsi="Times New Roman"/>
                <w:sz w:val="18"/>
                <w:szCs w:val="18"/>
              </w:rPr>
              <w:t>(фамилия)</w:t>
            </w:r>
          </w:p>
        </w:tc>
      </w:tr>
      <w:tr w:rsidR="00EF671F" w:rsidTr="0037195B">
        <w:trPr>
          <w:trHeight w:val="167"/>
        </w:trPr>
        <w:tc>
          <w:tcPr>
            <w:tcW w:w="6023" w:type="dxa"/>
            <w:tcBorders>
              <w:bottom w:val="single" w:sz="4" w:space="0" w:color="auto"/>
            </w:tcBorders>
          </w:tcPr>
          <w:p w:rsidR="00EF671F" w:rsidRDefault="0037195B" w:rsidP="00EF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95B">
              <w:rPr>
                <w:rFonts w:ascii="Times New Roman" w:hAnsi="Times New Roman"/>
                <w:sz w:val="36"/>
                <w:szCs w:val="36"/>
              </w:rPr>
              <w:t>Григориос</w:t>
            </w:r>
          </w:p>
        </w:tc>
      </w:tr>
      <w:tr w:rsidR="00EF671F" w:rsidTr="0037195B">
        <w:trPr>
          <w:trHeight w:val="263"/>
        </w:trPr>
        <w:tc>
          <w:tcPr>
            <w:tcW w:w="6023" w:type="dxa"/>
            <w:tcBorders>
              <w:top w:val="single" w:sz="4" w:space="0" w:color="auto"/>
            </w:tcBorders>
          </w:tcPr>
          <w:p w:rsidR="00EF671F" w:rsidRPr="00EF671F" w:rsidRDefault="00EF671F" w:rsidP="00EF6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71F">
              <w:rPr>
                <w:rFonts w:ascii="Times New Roman" w:hAnsi="Times New Roman"/>
                <w:sz w:val="18"/>
                <w:szCs w:val="18"/>
              </w:rPr>
              <w:t>(имя, отчетсво)</w:t>
            </w:r>
          </w:p>
        </w:tc>
      </w:tr>
    </w:tbl>
    <w:p w:rsidR="00190709" w:rsidRPr="0037195B" w:rsidRDefault="00EF671F" w:rsidP="0037195B">
      <w:pPr>
        <w:tabs>
          <w:tab w:val="left" w:pos="486"/>
        </w:tabs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center" w:tblpY="98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2"/>
        <w:gridCol w:w="5387"/>
        <w:gridCol w:w="3969"/>
      </w:tblGrid>
      <w:tr w:rsidR="00E760D2" w:rsidRPr="00924CEA" w:rsidTr="00E760D2">
        <w:trPr>
          <w:gridBefore w:val="1"/>
          <w:wBefore w:w="180" w:type="dxa"/>
          <w:trHeight w:val="318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D2" w:rsidRPr="00924CEA" w:rsidRDefault="00E760D2" w:rsidP="00D15A72">
            <w:pPr>
              <w:pStyle w:val="a5"/>
              <w:tabs>
                <w:tab w:val="left" w:pos="426"/>
              </w:tabs>
              <w:spacing w:line="240" w:lineRule="auto"/>
              <w:ind w:firstLine="0"/>
            </w:pPr>
            <w:r w:rsidRPr="00924CEA">
              <w:rPr>
                <w:b/>
                <w:bCs/>
              </w:rPr>
              <w:t>1. Общие сведения</w:t>
            </w:r>
          </w:p>
        </w:tc>
      </w:tr>
      <w:tr w:rsidR="005007A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37195B" w:rsidP="0037195B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</w:pPr>
            <w:r>
              <w:t>Субъект Российской Ф</w:t>
            </w:r>
            <w:r w:rsidR="005007A4" w:rsidRPr="00924CEA">
              <w:t>едерации</w:t>
            </w:r>
            <w:r>
              <w:t xml:space="preserve"> /муниципальный район (городской округ)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Ставропольский край</w:t>
            </w:r>
          </w:p>
        </w:tc>
      </w:tr>
      <w:tr w:rsidR="005007A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Невинномысск</w:t>
            </w:r>
          </w:p>
        </w:tc>
      </w:tr>
      <w:tr w:rsidR="005007A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Дата рождения (день, месяц,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right="57" w:firstLine="0"/>
            </w:pPr>
            <w:r>
              <w:t>24.06.1997</w:t>
            </w:r>
          </w:p>
        </w:tc>
      </w:tr>
      <w:tr w:rsidR="005007A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Место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924CEA" w:rsidRDefault="00CE0769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</w:t>
            </w:r>
            <w:r w:rsidR="00500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 Салоники, Греция</w:t>
            </w:r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2. Работа</w:t>
            </w:r>
          </w:p>
        </w:tc>
      </w:tr>
      <w:tr w:rsidR="005007A4" w:rsidRPr="00924CEA" w:rsidTr="0037195B">
        <w:trPr>
          <w:trHeight w:val="95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Место работы (наименование образовательной организации, реализующей программы дошкольного образования в со</w:t>
            </w:r>
            <w:r w:rsidRPr="00924CEA">
              <w:softHyphen/>
              <w:t>ответствии с уставом)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Муниципальное бюджетное дошкольное образовательное учреждение «Центр развития ребенка – детский сад №45 «Гармония» </w:t>
            </w:r>
          </w:p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города Невинномысска </w:t>
            </w:r>
          </w:p>
        </w:tc>
      </w:tr>
      <w:tr w:rsidR="005007A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Занимаемая 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5007A4" w:rsidRPr="00924CEA" w:rsidTr="0037195B">
        <w:trPr>
          <w:trHeight w:val="71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Общий трудовой и педагогический стаж (полных лет на момент за</w:t>
            </w:r>
            <w:r w:rsidRPr="00924CEA">
              <w:softHyphen/>
              <w:t>полнения анкеты)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 год</w:t>
            </w:r>
          </w:p>
        </w:tc>
      </w:tr>
      <w:tr w:rsidR="005007A4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В каких возрастных группах в настоящее время работаете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Подготовительная к школе группа, старшая группа.</w:t>
            </w:r>
          </w:p>
        </w:tc>
      </w:tr>
      <w:tr w:rsidR="005007A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Аттестационная категория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Без категории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Почетные звания и награды (наименования и даты получения)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8A5D2B" w:rsidP="008A5D2B">
            <w:pPr>
              <w:ind w:left="345" w:right="62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Послужной список (места и стаж работы за последние 5 лет)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Default="00CE0769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Воспитатель </w:t>
            </w:r>
            <w:r w:rsidR="005007A4" w:rsidRPr="00500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МБДОУ №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5007A4" w:rsidRPr="00500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45  </w:t>
            </w:r>
          </w:p>
          <w:p w:rsidR="005007A4" w:rsidRPr="005007A4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г.</w:t>
            </w:r>
            <w:r w:rsidR="00C8111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CE0769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Невинномысска </w:t>
            </w:r>
            <w:r w:rsidRPr="00500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  <w:p w:rsidR="00D15A72" w:rsidRPr="00924CEA" w:rsidRDefault="00CE0769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 08.10.2018 г. по настоящее время.</w:t>
            </w:r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3. Образование</w:t>
            </w:r>
          </w:p>
        </w:tc>
      </w:tr>
      <w:tr w:rsidR="005007A4" w:rsidRPr="00924CEA" w:rsidTr="0037195B">
        <w:trPr>
          <w:trHeight w:val="6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5007A4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500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ГАОУ ВО «Невинномысский государственный гуманитарно-технический институт», 2019 год, Гуманитарный факультет, кафедра Педагогики и психологии</w:t>
            </w:r>
            <w:r w:rsidR="00CE0769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</w:p>
        </w:tc>
      </w:tr>
      <w:tr w:rsidR="005007A4" w:rsidRPr="00924CEA" w:rsidTr="0037195B">
        <w:trPr>
          <w:trHeight w:val="5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7A4" w:rsidRPr="00924CEA" w:rsidRDefault="005007A4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5007A4" w:rsidRPr="00924CEA" w:rsidRDefault="005007A4" w:rsidP="005007A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Специальность, квалификация по диплому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7A4" w:rsidRPr="005007A4" w:rsidRDefault="00E44E63" w:rsidP="005007A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Бакалавр по направлению подготовки 44.03.01 </w:t>
            </w:r>
            <w:r w:rsidR="005007A4" w:rsidRPr="005007A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Педагогическое образование, направленность: Дошкольное образование.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5007A4" w:rsidP="005007A4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˗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Основные публикации (в т. ч. брошюры, книги)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113" w:rsidRPr="00E8644E" w:rsidRDefault="00E8644E" w:rsidP="00E8644E">
            <w:pPr>
              <w:numPr>
                <w:ilvl w:val="0"/>
                <w:numId w:val="53"/>
              </w:numPr>
              <w:ind w:left="6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Цаклиотис </w:t>
            </w:r>
            <w:r w:rsidR="00C8111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44E">
              <w:rPr>
                <w:rFonts w:ascii="Times New Roman" w:hAnsi="Times New Roman"/>
                <w:i/>
                <w:sz w:val="28"/>
                <w:szCs w:val="28"/>
              </w:rPr>
              <w:t>Познавательно-</w:t>
            </w:r>
            <w:r w:rsidR="00C81113" w:rsidRPr="00E8644E">
              <w:rPr>
                <w:rFonts w:ascii="Times New Roman" w:hAnsi="Times New Roman"/>
                <w:i/>
                <w:sz w:val="28"/>
                <w:szCs w:val="28"/>
              </w:rPr>
              <w:t>исследовате</w:t>
            </w:r>
            <w:r w:rsidRPr="00E8644E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="00C81113" w:rsidRPr="00E8644E">
              <w:rPr>
                <w:rFonts w:ascii="Times New Roman" w:hAnsi="Times New Roman"/>
                <w:i/>
                <w:sz w:val="28"/>
                <w:szCs w:val="28"/>
              </w:rPr>
              <w:t xml:space="preserve">льская деятельность как метод формирования дивергентного мышления детей </w:t>
            </w:r>
            <w:r w:rsidR="00CE0769" w:rsidRPr="00E8644E">
              <w:rPr>
                <w:rFonts w:ascii="Times New Roman" w:hAnsi="Times New Roman"/>
                <w:i/>
                <w:sz w:val="28"/>
                <w:szCs w:val="28"/>
              </w:rPr>
              <w:t>старшего дошкольного возраста</w:t>
            </w:r>
            <w:r w:rsidR="00E44E63" w:rsidRPr="00E8644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81113" w:rsidRPr="00E8644E">
              <w:rPr>
                <w:rFonts w:ascii="Times New Roman" w:hAnsi="Times New Roman"/>
                <w:sz w:val="28"/>
                <w:szCs w:val="28"/>
              </w:rPr>
              <w:t xml:space="preserve"> Образование 2020: актуальные вопросы и современные аспекты: сборник статей Международной научно-практической конференции. – Пенза: МЦНС «Наука и Просвещение», 2020. 144 с. С. 88-92.</w:t>
            </w:r>
          </w:p>
          <w:p w:rsidR="005007A4" w:rsidRDefault="005007A4" w:rsidP="00C81113">
            <w:pPr>
              <w:numPr>
                <w:ilvl w:val="0"/>
                <w:numId w:val="53"/>
              </w:numPr>
              <w:ind w:left="6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7A4">
              <w:rPr>
                <w:rFonts w:ascii="Times New Roman" w:hAnsi="Times New Roman"/>
                <w:sz w:val="28"/>
                <w:szCs w:val="28"/>
              </w:rPr>
              <w:t xml:space="preserve">Булах К.В., Цаклиотис Г., </w:t>
            </w:r>
            <w:r w:rsidRPr="00E8644E">
              <w:rPr>
                <w:rFonts w:ascii="Times New Roman" w:hAnsi="Times New Roman"/>
                <w:i/>
                <w:sz w:val="28"/>
                <w:szCs w:val="28"/>
              </w:rPr>
              <w:t>Дидактические возможности квест-технологий в формировании дивергентного мышления у детей дошкольного возраста</w:t>
            </w:r>
            <w:r w:rsidRPr="005007A4">
              <w:rPr>
                <w:rFonts w:ascii="Times New Roman" w:hAnsi="Times New Roman"/>
                <w:sz w:val="28"/>
                <w:szCs w:val="28"/>
              </w:rPr>
              <w:t>.//</w:t>
            </w:r>
            <w:r w:rsidR="00E864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7A4">
              <w:rPr>
                <w:rFonts w:ascii="Times New Roman" w:hAnsi="Times New Roman"/>
                <w:sz w:val="28"/>
                <w:szCs w:val="28"/>
              </w:rPr>
              <w:lastRenderedPageBreak/>
              <w:t>Вестн</w:t>
            </w:r>
            <w:r w:rsidR="00E8644E">
              <w:rPr>
                <w:rFonts w:ascii="Times New Roman" w:hAnsi="Times New Roman"/>
                <w:sz w:val="28"/>
                <w:szCs w:val="28"/>
              </w:rPr>
              <w:t>ик Адыгейского государственного </w:t>
            </w:r>
            <w:r w:rsidRPr="005007A4">
              <w:rPr>
                <w:rFonts w:ascii="Times New Roman" w:hAnsi="Times New Roman"/>
                <w:sz w:val="28"/>
                <w:szCs w:val="28"/>
              </w:rPr>
              <w:t>уни</w:t>
            </w:r>
            <w:r w:rsidR="00A04534">
              <w:rPr>
                <w:rFonts w:ascii="Times New Roman" w:hAnsi="Times New Roman"/>
                <w:sz w:val="28"/>
                <w:szCs w:val="28"/>
              </w:rPr>
              <w:t>версите</w:t>
            </w:r>
            <w:r w:rsidR="00E8644E">
              <w:rPr>
                <w:rFonts w:ascii="Times New Roman" w:hAnsi="Times New Roman"/>
                <w:sz w:val="28"/>
                <w:szCs w:val="28"/>
              </w:rPr>
              <w:t>-</w:t>
            </w:r>
            <w:r w:rsidR="00A04534">
              <w:rPr>
                <w:rFonts w:ascii="Times New Roman" w:hAnsi="Times New Roman"/>
                <w:sz w:val="28"/>
                <w:szCs w:val="28"/>
              </w:rPr>
              <w:t xml:space="preserve">та. </w:t>
            </w:r>
            <w:r w:rsidRPr="005007A4">
              <w:rPr>
                <w:rFonts w:ascii="Times New Roman" w:hAnsi="Times New Roman"/>
                <w:sz w:val="28"/>
                <w:szCs w:val="28"/>
              </w:rPr>
              <w:t>Серия 3: Педагогика и психология. Выпуск 3 (243), 2019. С.25-31.</w:t>
            </w:r>
          </w:p>
          <w:p w:rsidR="005007A4" w:rsidRDefault="008A5D2B" w:rsidP="00C81113">
            <w:pPr>
              <w:numPr>
                <w:ilvl w:val="0"/>
                <w:numId w:val="53"/>
              </w:numPr>
              <w:ind w:left="6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5007A4" w:rsidRPr="005007A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Цаклиотис Г. </w:t>
              </w:r>
              <w:r w:rsidR="005007A4" w:rsidRPr="00E8644E">
                <w:rPr>
                  <w:rStyle w:val="ab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Проектная деятельность в дошкольной образовательной организации как метод диагностики детско-родительских отношений</w:t>
              </w:r>
              <w:r w:rsidR="005007A4" w:rsidRPr="005007A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.// Педагогичес</w:t>
              </w:r>
              <w:r w:rsidR="00A0453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</w:t>
              </w:r>
              <w:r w:rsidR="005007A4" w:rsidRPr="005007A4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ие исследования и разработки 2019: сборник статей Международного научно-исследовательского конкурса. Пенза: МЦНС «Наука и Просвещение». 2019. 66 с.</w:t>
              </w:r>
            </w:hyperlink>
            <w:r w:rsidR="00C81113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С. 43-50.</w:t>
            </w:r>
          </w:p>
          <w:p w:rsidR="005007A4" w:rsidRPr="005007A4" w:rsidRDefault="008A5D2B" w:rsidP="00C81113">
            <w:pPr>
              <w:numPr>
                <w:ilvl w:val="0"/>
                <w:numId w:val="53"/>
              </w:numPr>
              <w:ind w:left="6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5007A4" w:rsidRPr="005007A4">
                <w:rPr>
                  <w:rStyle w:val="ab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Цаклиотис Г., Булах К. В. </w:t>
              </w:r>
              <w:r w:rsidR="005007A4" w:rsidRPr="00E8644E">
                <w:rPr>
                  <w:rStyle w:val="ab"/>
                  <w:rFonts w:ascii="Times New Roman" w:hAnsi="Times New Roman"/>
                  <w:i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 вопросу об организации и методах диагностики дивергентного мышления у детей старшего дошкольного возраста в условиях ДОУ</w:t>
              </w:r>
              <w:r w:rsidR="005007A4" w:rsidRPr="005007A4">
                <w:rPr>
                  <w:rStyle w:val="ab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.// Достижения вузовской науки 2019: сборник статей IX Международного научно–исследовательского конкурса в 2 ч. Ч. 2. Пенза: МЦНС Наука и просвещение. 2019 . 290 с.</w:t>
              </w:r>
            </w:hyperlink>
            <w:r w:rsidR="00C81113">
              <w:rPr>
                <w:rStyle w:val="ab"/>
                <w:rFonts w:ascii="Times New Roman" w:hAnsi="Times New Roman"/>
                <w:iCs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С. 256-261.</w:t>
            </w:r>
          </w:p>
          <w:p w:rsidR="005007A4" w:rsidRPr="00E8644E" w:rsidRDefault="005007A4" w:rsidP="00E8644E">
            <w:pPr>
              <w:numPr>
                <w:ilvl w:val="0"/>
                <w:numId w:val="53"/>
              </w:numPr>
              <w:ind w:left="6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FF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Цаклиотис Г,</w:t>
            </w:r>
            <w:r w:rsidR="00CD4FF8" w:rsidRPr="00CD4FF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Цыбуленко О.</w:t>
            </w:r>
            <w:r w:rsidRPr="00CD4FF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П.</w:t>
            </w:r>
            <w:r w:rsidR="00E8644E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="00E8644E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Социально-педагогиче-ский </w:t>
            </w:r>
            <w:r w:rsidR="00CD4FF8" w:rsidRPr="00E8644E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ин</w:t>
            </w:r>
            <w:r w:rsidR="00E8644E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струментарий </w:t>
            </w:r>
            <w:r w:rsidRPr="00E8644E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в работе воспитателя ДОУ с неблагополучными семьями</w:t>
            </w:r>
            <w:r w:rsidRPr="00E8644E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// Педагогика и современное образование : традиции опыт и инновации: сборник статей VI Международной научно-практической конференции. Пенза: МЦНС Наука и Просвещение. 2019.180 с.</w:t>
            </w:r>
            <w:r w:rsidR="00C81113" w:rsidRPr="00E8644E">
              <w:rPr>
                <w:rStyle w:val="ab"/>
                <w:rFonts w:ascii="Times New Roman" w:hAnsi="Times New Roman"/>
                <w:iCs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С.96-99.</w:t>
            </w:r>
          </w:p>
          <w:p w:rsidR="00D15A72" w:rsidRPr="00924CEA" w:rsidRDefault="008A5D2B" w:rsidP="00C81113">
            <w:pPr>
              <w:numPr>
                <w:ilvl w:val="0"/>
                <w:numId w:val="53"/>
              </w:numPr>
              <w:ind w:left="61" w:firstLine="284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13" w:tgtFrame="_blank" w:history="1">
              <w:r w:rsidR="00E8644E">
                <w:rPr>
                  <w:rStyle w:val="ab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Цаклиотис Г., </w:t>
              </w:r>
              <w:r w:rsidR="005007A4" w:rsidRPr="005007A4">
                <w:rPr>
                  <w:rStyle w:val="ab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Никуленк</w:t>
              </w:r>
              <w:r w:rsidR="00E8644E">
                <w:rPr>
                  <w:rStyle w:val="ab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-</w:t>
              </w:r>
              <w:r w:rsidR="005007A4" w:rsidRPr="005007A4">
                <w:rPr>
                  <w:rStyle w:val="ab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ова О. Е. </w:t>
              </w:r>
              <w:r w:rsidR="005007A4" w:rsidRPr="00E8644E">
                <w:rPr>
                  <w:rStyle w:val="ab"/>
                  <w:rFonts w:ascii="Times New Roman" w:hAnsi="Times New Roman"/>
                  <w:i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К вопросу о феномене </w:t>
              </w:r>
              <w:r w:rsidR="005007A4" w:rsidRPr="00E8644E">
                <w:rPr>
                  <w:rStyle w:val="ab"/>
                  <w:rFonts w:ascii="Times New Roman" w:hAnsi="Times New Roman"/>
                  <w:i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lastRenderedPageBreak/>
                <w:t>манипуляции как методе психологического воздействия</w:t>
              </w:r>
              <w:r w:rsidR="005007A4" w:rsidRPr="005007A4">
                <w:rPr>
                  <w:rStyle w:val="ab"/>
                  <w:rFonts w:ascii="Times New Roman" w:hAnsi="Times New Roman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// Молодежный научный форум: Гуманитарные науки. Электронный сборник статей по материалам XLI студенческой международной заочной научно-практической конференции. М.: МЦНО Научный форум. 2017. № 1 (40)</w:t>
              </w:r>
            </w:hyperlink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4. Конкурсное испытание заочного тура «Интернет-портфолио»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персонального Интернет-ресурса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A04534" w:rsidP="00A04534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www.grigorios.org</w:t>
            </w:r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5. Общественная деятельность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Членство в Профсоюзе (наименование, дата вступления)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A04534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Ставропольская краевая организация Профсоюза работников народного образован</w:t>
            </w:r>
            <w:r w:rsidR="00E44E6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ия и науки Российской Федерации с</w:t>
            </w: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12.12.2018 г.</w:t>
            </w:r>
          </w:p>
        </w:tc>
      </w:tr>
      <w:tr w:rsidR="00D15A72" w:rsidRPr="00924CEA" w:rsidTr="0037195B">
        <w:trPr>
          <w:trHeight w:val="12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Pr="00A04534" w:rsidRDefault="00A04534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1. Молодежный совет при администрации г. Невинномысска 2016-2019 гг.</w:t>
            </w:r>
          </w:p>
          <w:p w:rsidR="00D15A72" w:rsidRPr="00924CEA" w:rsidRDefault="00A04534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2. Общественный совет при главе администрации го</w:t>
            </w:r>
            <w:r w:rsidR="00E44E6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рода Невинномысска 2017 г. по настоящее время.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Участие в работе методического объединения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E44E63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Городское методическое объединение «</w:t>
            </w:r>
            <w:r w:rsidR="00A04534"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Руководство игровой деятельностью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».</w:t>
            </w:r>
            <w:r w:rsidR="00A04534"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D15A72" w:rsidRPr="00924CEA" w:rsidTr="0037195B">
        <w:trPr>
          <w:trHeight w:val="159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E44E63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Мун</w:t>
            </w:r>
            <w:r w:rsidR="00822B4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иципальный проект «Формирование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образователь</w:t>
            </w:r>
            <w:r w:rsidR="00822B4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ной среды ДОУ в контексте становления предпосылок предпринимательской деятель</w:t>
            </w:r>
            <w:r w:rsidR="00822B4F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ности детей старшего дошкольного возраста», а</w:t>
            </w:r>
            <w:r w:rsidR="00A04534"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дминистратор проектного офиса</w:t>
            </w:r>
            <w:r w:rsid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МБДОУ № 45 г. Невинномысска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6. Досуг</w:t>
            </w:r>
          </w:p>
        </w:tc>
      </w:tr>
      <w:tr w:rsidR="00D15A72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Хобби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A04534" w:rsidP="00281773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Горный туризм, </w:t>
            </w:r>
            <w:r w:rsidR="0028177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поэзия</w:t>
            </w: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 шахматы.</w:t>
            </w:r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7. Контакты</w:t>
            </w:r>
          </w:p>
        </w:tc>
      </w:tr>
      <w:tr w:rsidR="00A04534" w:rsidRPr="00924CEA" w:rsidTr="00281773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534" w:rsidRPr="00924CEA" w:rsidRDefault="00A04534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04534" w:rsidRPr="00924CEA" w:rsidRDefault="00A04534" w:rsidP="00A04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адрес с индексом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Pr="00924CEA" w:rsidRDefault="00A04534" w:rsidP="00281773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357108, ул. Степная 2В</w:t>
            </w:r>
          </w:p>
        </w:tc>
      </w:tr>
      <w:tr w:rsidR="00A04534" w:rsidRPr="00924CEA" w:rsidTr="00281773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534" w:rsidRPr="00924CEA" w:rsidRDefault="00A04534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04534" w:rsidRPr="00924CEA" w:rsidRDefault="00A04534" w:rsidP="00A04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телефон с междугородним кодом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Pr="004178F3" w:rsidRDefault="00A04534" w:rsidP="00281773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8 (86554) 5-52-50</w:t>
            </w:r>
          </w:p>
        </w:tc>
      </w:tr>
      <w:tr w:rsidR="00A0453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534" w:rsidRPr="00924CEA" w:rsidRDefault="00A04534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04534" w:rsidRPr="00924CEA" w:rsidRDefault="00A04534" w:rsidP="00A04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Рабочая электронная почта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Pr="00A04534" w:rsidRDefault="008A5D2B" w:rsidP="00A04534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8"/>
                <w:u w:color="000000"/>
                <w:lang w:val="en-US"/>
              </w:rPr>
            </w:pPr>
            <w:hyperlink r:id="rId14" w:history="1">
              <w:r w:rsidR="00A04534" w:rsidRPr="00A04534">
                <w:rPr>
                  <w:rFonts w:ascii="Times New Roman" w:eastAsia="Calibri" w:hAnsi="Times New Roman"/>
                  <w:color w:val="000000"/>
                  <w:kern w:val="2"/>
                  <w:sz w:val="24"/>
                  <w:szCs w:val="28"/>
                  <w:u w:color="000000"/>
                  <w:lang w:val="en-US"/>
                </w:rPr>
                <w:t>DS45.Garmoniya@yandex.ru</w:t>
              </w:r>
            </w:hyperlink>
          </w:p>
        </w:tc>
      </w:tr>
      <w:tr w:rsidR="00A0453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534" w:rsidRPr="00924CEA" w:rsidRDefault="00A04534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04534" w:rsidRPr="00924CEA" w:rsidRDefault="00A04534" w:rsidP="00A04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личного сайта в Интернете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Pr="004178F3" w:rsidRDefault="00A04534" w:rsidP="00A04534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www.grigorios.org</w:t>
            </w:r>
          </w:p>
        </w:tc>
      </w:tr>
      <w:tr w:rsidR="00A04534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534" w:rsidRPr="00924CEA" w:rsidRDefault="00A04534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04534" w:rsidRPr="00924CEA" w:rsidRDefault="00A04534" w:rsidP="00A04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Pr="00924CEA" w:rsidRDefault="00A04534" w:rsidP="00A04534">
            <w:pPr>
              <w:jc w:val="center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4178F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http://ds45nevinsk.ru/</w:t>
            </w:r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8. Документы</w:t>
            </w:r>
          </w:p>
        </w:tc>
      </w:tr>
      <w:tr w:rsidR="00D15A72" w:rsidRPr="00924CEA" w:rsidTr="00A04534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9. Профессиональные ценности</w:t>
            </w:r>
          </w:p>
        </w:tc>
      </w:tr>
      <w:tr w:rsidR="00D15A72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Педагогическое кредо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A04534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 - это человек, всегда ждущий зеленый свет, даже ранним утром на абсолютно пустой дороге.</w:t>
            </w:r>
          </w:p>
        </w:tc>
      </w:tr>
      <w:tr w:rsidR="00D15A72" w:rsidRPr="00924CEA" w:rsidTr="0037195B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A72" w:rsidRPr="00924CEA" w:rsidRDefault="00E44E63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</w:t>
            </w:r>
            <w:r w:rsidR="000263F6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возможности</w:t>
            </w:r>
            <w:r w:rsidR="00A04534"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проявлять совместную творческую инициативу с детьми, помогая им постигать и открывать окружающий мир, который нам взрослым, надменно кажется самим собой разумеющимся.</w:t>
            </w:r>
          </w:p>
        </w:tc>
      </w:tr>
      <w:tr w:rsidR="00D15A72" w:rsidRPr="00924CEA" w:rsidTr="0037195B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A72" w:rsidRPr="00924CEA" w:rsidRDefault="00D15A72" w:rsidP="00D15A72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Профессиональные и личностные ценности, наиболее близкие участнику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Default="00281773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Инициативность,</w:t>
            </w:r>
          </w:p>
          <w:p w:rsidR="00281773" w:rsidRPr="00A04534" w:rsidRDefault="00281773" w:rsidP="00A04534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самостоятельность,</w:t>
            </w:r>
          </w:p>
          <w:p w:rsidR="00D15A72" w:rsidRPr="00924CEA" w:rsidRDefault="009D17B8" w:rsidP="00281773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креативност</w:t>
            </w:r>
            <w:r w:rsidR="0028177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ь.</w:t>
            </w:r>
          </w:p>
        </w:tc>
      </w:tr>
      <w:tr w:rsidR="00762A25" w:rsidRPr="00924CEA" w:rsidTr="0037195B">
        <w:trPr>
          <w:gridBefore w:val="1"/>
          <w:wBefore w:w="180" w:type="dxa"/>
          <w:trHeight w:val="638"/>
        </w:trPr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762A25" w:rsidRPr="00924CEA" w:rsidRDefault="00762A25" w:rsidP="00A04534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  <w:r w:rsidRPr="00924CEA">
              <w:t xml:space="preserve">В </w:t>
            </w:r>
            <w:r w:rsidR="00A04534">
              <w:t>Ч</w:t>
            </w:r>
            <w:r w:rsidRPr="00924CEA">
              <w:t>ем, по мнению участника, состоит основная миссия воспитателя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534" w:rsidRPr="00A04534" w:rsidRDefault="00A04534" w:rsidP="00831099">
            <w:pPr>
              <w:ind w:firstLine="203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Симон Соловейчик однажды сказал – «Свобода человека определяется источником наказания за ошибки; совершенно свободен человек, если источник наказания в нем самом, его наказывает его же собственная совесть, и только </w:t>
            </w: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она. Полная свобода поведения – это крайне напряженная нравственная и духовная жизнь».</w:t>
            </w:r>
          </w:p>
          <w:p w:rsidR="00762A25" w:rsidRPr="00924CEA" w:rsidRDefault="00A04534" w:rsidP="00281773">
            <w:pPr>
              <w:ind w:firstLine="203"/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Я глубоко убежден, что </w:t>
            </w:r>
            <w:r w:rsidR="0028177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  <w:r w:rsidRPr="00A0453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как раз и должен подготовить к этой «крайне напряженной» жизни, особенно в дошкольном детстве, так как оно во многом определяет будущий моральный облик человека.</w:t>
            </w:r>
          </w:p>
        </w:tc>
      </w:tr>
      <w:tr w:rsidR="00762A25" w:rsidRPr="00924CEA" w:rsidTr="00A04534">
        <w:trPr>
          <w:gridBefore w:val="1"/>
          <w:wBefore w:w="180" w:type="dxa"/>
          <w:trHeight w:val="318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762A25" w:rsidRPr="00924CEA" w:rsidRDefault="00762A25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lastRenderedPageBreak/>
              <w:t>10. Приложения</w:t>
            </w:r>
          </w:p>
        </w:tc>
      </w:tr>
      <w:tr w:rsidR="00D15A72" w:rsidRPr="00924CEA" w:rsidTr="00A04534">
        <w:trPr>
          <w:gridBefore w:val="2"/>
          <w:wBefore w:w="222" w:type="dxa"/>
          <w:trHeight w:val="641"/>
        </w:trPr>
        <w:tc>
          <w:tcPr>
            <w:tcW w:w="9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8A5D2B" w:rsidRDefault="008A5D2B" w:rsidP="008A5D2B">
            <w:pPr>
              <w:pStyle w:val="afd"/>
              <w:spacing w:before="40" w:after="4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  <w:p w:rsidR="008A5D2B" w:rsidRPr="008A5D2B" w:rsidRDefault="008A5D2B" w:rsidP="008A5D2B">
            <w:pPr>
              <w:pStyle w:val="afd"/>
              <w:spacing w:before="40"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t xml:space="preserve"> 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>1.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ab/>
              <w:t>Диплом победителя VII Всероссийского конкурса «Воспитатели России</w:t>
            </w:r>
            <w:bookmarkStart w:id="0" w:name="_GoBack"/>
            <w:bookmarkEnd w:id="0"/>
            <w:r w:rsidRPr="008A5D2B">
              <w:rPr>
                <w:rFonts w:ascii="Times New Roman" w:hAnsi="Times New Roman"/>
                <w:sz w:val="28"/>
                <w:szCs w:val="28"/>
              </w:rPr>
              <w:t>», номинация «Лучший молодой воспитатель образовательной организации «Молодые профессионалы» г. Москва 20.12.2019 г.</w:t>
            </w:r>
          </w:p>
          <w:p w:rsidR="008A5D2B" w:rsidRPr="008A5D2B" w:rsidRDefault="008A5D2B" w:rsidP="008A5D2B">
            <w:pPr>
              <w:pStyle w:val="afd"/>
              <w:spacing w:before="40"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D2B">
              <w:rPr>
                <w:rFonts w:ascii="Times New Roman" w:hAnsi="Times New Roman"/>
                <w:sz w:val="28"/>
                <w:szCs w:val="28"/>
              </w:rPr>
              <w:t>2.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ab/>
              <w:t>Благодарность заместителя председателя Государственной Думы Федерального собрания Российской Федерации О.Тимофеевой, г. Москва 2019 г.</w:t>
            </w:r>
          </w:p>
          <w:p w:rsidR="008A5D2B" w:rsidRPr="008A5D2B" w:rsidRDefault="008A5D2B" w:rsidP="008A5D2B">
            <w:pPr>
              <w:pStyle w:val="afd"/>
              <w:spacing w:before="40"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D2B">
              <w:rPr>
                <w:rFonts w:ascii="Times New Roman" w:hAnsi="Times New Roman"/>
                <w:sz w:val="28"/>
                <w:szCs w:val="28"/>
              </w:rPr>
              <w:t>3.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ab/>
              <w:t>Диплом 1 степени краевого конкурса Министерства образования Ставропольского края «Детский сад года 2019», номинация «Лучший молодой воспитатель образовательной организации «Молодые профессионалы» 11.07.2019 г.</w:t>
            </w:r>
          </w:p>
          <w:p w:rsidR="008A5D2B" w:rsidRPr="008A5D2B" w:rsidRDefault="008A5D2B" w:rsidP="008A5D2B">
            <w:pPr>
              <w:pStyle w:val="afd"/>
              <w:spacing w:before="40"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D2B">
              <w:rPr>
                <w:rFonts w:ascii="Times New Roman" w:hAnsi="Times New Roman"/>
                <w:sz w:val="28"/>
                <w:szCs w:val="28"/>
              </w:rPr>
              <w:t>4.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ab/>
              <w:t>Диплом 2 степени в секции «Работа с родителями» Международного научно-практического конкурса «Педагогические исследования и разработки 2019» г. Пенза 05.06.2019 г.</w:t>
            </w:r>
          </w:p>
          <w:p w:rsidR="008A5D2B" w:rsidRPr="008A5D2B" w:rsidRDefault="008A5D2B" w:rsidP="008A5D2B">
            <w:pPr>
              <w:pStyle w:val="afd"/>
              <w:spacing w:before="40"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D2B">
              <w:rPr>
                <w:rFonts w:ascii="Times New Roman" w:hAnsi="Times New Roman"/>
                <w:sz w:val="28"/>
                <w:szCs w:val="28"/>
              </w:rPr>
              <w:t>5.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ab/>
              <w:t>Диплом 1 степени победителя муниципального этапа краевого конкурса «Детский сад года – 2019», номинация «Лучший молодой воспитатель образовательной организации «Молодые профессионалы» 03.06.2019 г.</w:t>
            </w:r>
          </w:p>
          <w:p w:rsidR="008A5D2B" w:rsidRPr="008A5D2B" w:rsidRDefault="008A5D2B" w:rsidP="008A5D2B">
            <w:pPr>
              <w:pStyle w:val="afd"/>
              <w:spacing w:before="40"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D2B">
              <w:rPr>
                <w:rFonts w:ascii="Times New Roman" w:hAnsi="Times New Roman"/>
                <w:sz w:val="28"/>
                <w:szCs w:val="28"/>
              </w:rPr>
              <w:t>6.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ab/>
              <w:t>Диплом 1 степени в секции «Психологические науки» IX Международной научно-практической конференции «Достижения вузовской науки-2019» г. Пенза 20.05.2019 г.</w:t>
            </w:r>
          </w:p>
          <w:p w:rsidR="00D15A72" w:rsidRPr="00924CEA" w:rsidRDefault="008A5D2B" w:rsidP="008A5D2B">
            <w:pPr>
              <w:pStyle w:val="afd"/>
              <w:spacing w:before="40" w:after="4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8A5D2B">
              <w:rPr>
                <w:rFonts w:ascii="Times New Roman" w:hAnsi="Times New Roman"/>
                <w:sz w:val="28"/>
                <w:szCs w:val="28"/>
              </w:rPr>
              <w:t>Диплом 1 степени в секции «Работа с родителями» VI Международной научно-практической конференции «Педагогика и современное образование: традиции, опыт и инновации» г. Пенза 05.04.2019 г.</w:t>
            </w:r>
          </w:p>
        </w:tc>
      </w:tr>
      <w:tr w:rsidR="00D15A72" w:rsidRPr="00924CEA" w:rsidTr="00A04534">
        <w:trPr>
          <w:gridBefore w:val="2"/>
          <w:wBefore w:w="222" w:type="dxa"/>
          <w:trHeight w:val="54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D15A72" w:rsidRPr="00924CEA" w:rsidRDefault="00D15A72" w:rsidP="00D15A72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11. Подпись</w:t>
            </w:r>
          </w:p>
        </w:tc>
      </w:tr>
      <w:tr w:rsidR="00D15A72" w:rsidRPr="00924CEA" w:rsidTr="00A04534">
        <w:trPr>
          <w:gridBefore w:val="2"/>
          <w:wBefore w:w="222" w:type="dxa"/>
          <w:trHeight w:val="17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15A72" w:rsidRDefault="00D15A72" w:rsidP="009D17B8">
            <w:pPr>
              <w:pStyle w:val="afd"/>
              <w:spacing w:before="40" w:after="4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CEA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Правильность сведений, представленных в информационной карте, подтверждаю:</w:t>
            </w:r>
          </w:p>
          <w:p w:rsidR="009D17B8" w:rsidRPr="00924CEA" w:rsidRDefault="009D17B8" w:rsidP="009D17B8">
            <w:pPr>
              <w:pStyle w:val="afd"/>
              <w:spacing w:before="40" w:after="40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A72" w:rsidRPr="00262F96" w:rsidRDefault="009D17B8" w:rsidP="00D15A72">
            <w:pPr>
              <w:pStyle w:val="afd"/>
              <w:spacing w:before="40" w:after="40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15A72" w:rsidRPr="00924CEA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D15A72" w:rsidRPr="00924CEA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E760D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D15A72" w:rsidRPr="00E760D2" w:rsidRDefault="009D17B8" w:rsidP="00D15A72">
            <w:pPr>
              <w:pStyle w:val="afd"/>
              <w:spacing w:before="40" w:after="40"/>
              <w:ind w:right="57" w:firstLine="62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              </w:t>
            </w:r>
            <w:r w:rsidR="00D15A72" w:rsidRPr="00E760D2">
              <w:rPr>
                <w:rFonts w:ascii="Times New Roman" w:hAnsi="Times New Roman"/>
                <w:sz w:val="22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                                                     </w:t>
            </w:r>
            <w:r w:rsidR="00D15A72" w:rsidRPr="00E760D2">
              <w:rPr>
                <w:rFonts w:ascii="Times New Roman" w:hAnsi="Times New Roman"/>
                <w:sz w:val="22"/>
                <w:szCs w:val="28"/>
              </w:rPr>
              <w:t xml:space="preserve">  (фамилия, имя, отчество участника)</w:t>
            </w:r>
          </w:p>
          <w:p w:rsidR="00D15A72" w:rsidRPr="00924CEA" w:rsidRDefault="00D15A72" w:rsidP="00D15A72">
            <w:pPr>
              <w:pStyle w:val="afd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D15A72" w:rsidRDefault="009D17B8" w:rsidP="009D17B8">
            <w:pPr>
              <w:pStyle w:val="afd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15A72" w:rsidRPr="00924CEA">
              <w:rPr>
                <w:rFonts w:ascii="Times New Roman" w:hAnsi="Times New Roman"/>
                <w:sz w:val="28"/>
                <w:szCs w:val="28"/>
              </w:rPr>
              <w:t xml:space="preserve">«____» __________ 20____ г.    </w:t>
            </w:r>
          </w:p>
          <w:p w:rsidR="0009260F" w:rsidRPr="00924CEA" w:rsidRDefault="0009260F" w:rsidP="009D17B8">
            <w:pPr>
              <w:pStyle w:val="afd"/>
              <w:spacing w:before="40" w:after="40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A72" w:rsidRDefault="00D15A72" w:rsidP="004777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2E5B" w:rsidRDefault="00602E5B" w:rsidP="009B733C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4009" w:rsidRDefault="00574009" w:rsidP="00B36618">
      <w:pPr>
        <w:jc w:val="both"/>
        <w:rPr>
          <w:rFonts w:ascii="Times New Roman" w:hAnsi="Times New Roman"/>
          <w:bCs/>
          <w:sz w:val="24"/>
        </w:rPr>
      </w:pPr>
    </w:p>
    <w:sectPr w:rsidR="00574009" w:rsidSect="006242AC">
      <w:pgSz w:w="11909" w:h="16834"/>
      <w:pgMar w:top="709" w:right="569" w:bottom="1134" w:left="1985" w:header="1134" w:footer="113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F9" w:rsidRDefault="00703FF9">
      <w:r>
        <w:separator/>
      </w:r>
    </w:p>
  </w:endnote>
  <w:endnote w:type="continuationSeparator" w:id="0">
    <w:p w:rsidR="00703FF9" w:rsidRDefault="0070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F9" w:rsidRDefault="00703FF9">
      <w:r>
        <w:separator/>
      </w:r>
    </w:p>
  </w:footnote>
  <w:footnote w:type="continuationSeparator" w:id="0">
    <w:p w:rsidR="00703FF9" w:rsidRDefault="0070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B200F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A86A9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</w:abstractNum>
  <w:abstractNum w:abstractNumId="9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360"/>
      </w:pPr>
      <w:rPr>
        <w:rFonts w:ascii="Symbol" w:hAnsi="Symbol"/>
      </w:rPr>
    </w:lvl>
  </w:abstractNum>
  <w:abstractNum w:abstractNumId="10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/>
      </w:rPr>
    </w:lvl>
  </w:abstractNum>
  <w:abstractNum w:abstractNumId="11">
    <w:nsid w:val="00000021"/>
    <w:multiLevelType w:val="singleLevel"/>
    <w:tmpl w:val="00000021"/>
    <w:name w:val="WW8Num44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360"/>
      </w:pPr>
      <w:rPr>
        <w:rFonts w:ascii="Symbol" w:hAnsi="Symbol"/>
      </w:rPr>
    </w:lvl>
  </w:abstractNum>
  <w:abstractNum w:abstractNumId="12">
    <w:nsid w:val="03BF5E9F"/>
    <w:multiLevelType w:val="hybridMultilevel"/>
    <w:tmpl w:val="967A4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3CC5C3D"/>
    <w:multiLevelType w:val="hybridMultilevel"/>
    <w:tmpl w:val="BA5A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25858"/>
    <w:multiLevelType w:val="hybridMultilevel"/>
    <w:tmpl w:val="698EC63C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5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08792997"/>
    <w:multiLevelType w:val="multilevel"/>
    <w:tmpl w:val="99480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094D0296"/>
    <w:multiLevelType w:val="hybridMultilevel"/>
    <w:tmpl w:val="DBA2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0B7B1382"/>
    <w:multiLevelType w:val="hybridMultilevel"/>
    <w:tmpl w:val="51929FC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3">
    <w:nsid w:val="12532768"/>
    <w:multiLevelType w:val="singleLevel"/>
    <w:tmpl w:val="153E2ACC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5">
    <w:nsid w:val="19D06FF3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1A2A75A5"/>
    <w:multiLevelType w:val="multilevel"/>
    <w:tmpl w:val="FEE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B2B02D9"/>
    <w:multiLevelType w:val="multilevel"/>
    <w:tmpl w:val="994802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1BAE0C22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0">
    <w:nsid w:val="222233F4"/>
    <w:multiLevelType w:val="hybridMultilevel"/>
    <w:tmpl w:val="90826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3D90527"/>
    <w:multiLevelType w:val="hybridMultilevel"/>
    <w:tmpl w:val="93FCB2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3">
    <w:nsid w:val="27535D5A"/>
    <w:multiLevelType w:val="multilevel"/>
    <w:tmpl w:val="1FFC7AF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2957179A"/>
    <w:multiLevelType w:val="hybridMultilevel"/>
    <w:tmpl w:val="32DA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6E499E"/>
    <w:multiLevelType w:val="hybridMultilevel"/>
    <w:tmpl w:val="E86273CA"/>
    <w:lvl w:ilvl="0" w:tplc="86247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A94036"/>
    <w:multiLevelType w:val="hybridMultilevel"/>
    <w:tmpl w:val="953EE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9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1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2A3E9A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4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5">
    <w:nsid w:val="47ED1155"/>
    <w:multiLevelType w:val="multilevel"/>
    <w:tmpl w:val="48486E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6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47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48">
    <w:nsid w:val="4D8C2691"/>
    <w:multiLevelType w:val="hybridMultilevel"/>
    <w:tmpl w:val="A16C3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EBE279D"/>
    <w:multiLevelType w:val="hybridMultilevel"/>
    <w:tmpl w:val="E1923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ED1675A"/>
    <w:multiLevelType w:val="hybridMultilevel"/>
    <w:tmpl w:val="68C8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2">
    <w:nsid w:val="5A7F1222"/>
    <w:multiLevelType w:val="multilevel"/>
    <w:tmpl w:val="CEC6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4">
    <w:nsid w:val="67347169"/>
    <w:multiLevelType w:val="singleLevel"/>
    <w:tmpl w:val="50A0592A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5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56">
    <w:nsid w:val="775E23D7"/>
    <w:multiLevelType w:val="hybridMultilevel"/>
    <w:tmpl w:val="4B4AB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96310B"/>
    <w:multiLevelType w:val="multilevel"/>
    <w:tmpl w:val="43BCCF7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8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52"/>
  </w:num>
  <w:num w:numId="4">
    <w:abstractNumId w:val="50"/>
  </w:num>
  <w:num w:numId="5">
    <w:abstractNumId w:val="26"/>
  </w:num>
  <w:num w:numId="6">
    <w:abstractNumId w:val="48"/>
  </w:num>
  <w:num w:numId="7">
    <w:abstractNumId w:val="6"/>
  </w:num>
  <w:num w:numId="8">
    <w:abstractNumId w:val="34"/>
  </w:num>
  <w:num w:numId="9">
    <w:abstractNumId w:val="5"/>
  </w:num>
  <w:num w:numId="10">
    <w:abstractNumId w:val="10"/>
  </w:num>
  <w:num w:numId="11">
    <w:abstractNumId w:val="56"/>
  </w:num>
  <w:num w:numId="12">
    <w:abstractNumId w:val="35"/>
  </w:num>
  <w:num w:numId="13">
    <w:abstractNumId w:val="31"/>
  </w:num>
  <w:num w:numId="14">
    <w:abstractNumId w:val="13"/>
  </w:num>
  <w:num w:numId="15">
    <w:abstractNumId w:val="16"/>
  </w:num>
  <w:num w:numId="16">
    <w:abstractNumId w:val="27"/>
  </w:num>
  <w:num w:numId="17">
    <w:abstractNumId w:val="25"/>
  </w:num>
  <w:num w:numId="18">
    <w:abstractNumId w:val="57"/>
  </w:num>
  <w:num w:numId="19">
    <w:abstractNumId w:val="28"/>
  </w:num>
  <w:num w:numId="20">
    <w:abstractNumId w:val="42"/>
  </w:num>
  <w:num w:numId="21">
    <w:abstractNumId w:val="33"/>
  </w:num>
  <w:num w:numId="22">
    <w:abstractNumId w:val="44"/>
  </w:num>
  <w:num w:numId="23">
    <w:abstractNumId w:val="38"/>
  </w:num>
  <w:num w:numId="24">
    <w:abstractNumId w:val="19"/>
  </w:num>
  <w:num w:numId="25">
    <w:abstractNumId w:val="39"/>
  </w:num>
  <w:num w:numId="26">
    <w:abstractNumId w:val="53"/>
  </w:num>
  <w:num w:numId="27">
    <w:abstractNumId w:val="43"/>
  </w:num>
  <w:num w:numId="28">
    <w:abstractNumId w:val="15"/>
  </w:num>
  <w:num w:numId="29">
    <w:abstractNumId w:val="21"/>
  </w:num>
  <w:num w:numId="30">
    <w:abstractNumId w:val="47"/>
  </w:num>
  <w:num w:numId="31">
    <w:abstractNumId w:val="55"/>
  </w:num>
  <w:num w:numId="32">
    <w:abstractNumId w:val="45"/>
  </w:num>
  <w:num w:numId="33">
    <w:abstractNumId w:val="40"/>
  </w:num>
  <w:num w:numId="34">
    <w:abstractNumId w:val="29"/>
  </w:num>
  <w:num w:numId="35">
    <w:abstractNumId w:val="51"/>
  </w:num>
  <w:num w:numId="36">
    <w:abstractNumId w:val="24"/>
  </w:num>
  <w:num w:numId="37">
    <w:abstractNumId w:val="17"/>
  </w:num>
  <w:num w:numId="38">
    <w:abstractNumId w:val="58"/>
  </w:num>
  <w:num w:numId="39">
    <w:abstractNumId w:val="22"/>
  </w:num>
  <w:num w:numId="40">
    <w:abstractNumId w:val="32"/>
  </w:num>
  <w:num w:numId="41">
    <w:abstractNumId w:val="46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23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7"/>
  </w:num>
  <w:num w:numId="48">
    <w:abstractNumId w:val="30"/>
  </w:num>
  <w:num w:numId="49">
    <w:abstractNumId w:val="49"/>
  </w:num>
  <w:num w:numId="50">
    <w:abstractNumId w:val="12"/>
  </w:num>
  <w:num w:numId="51">
    <w:abstractNumId w:val="20"/>
  </w:num>
  <w:num w:numId="52">
    <w:abstractNumId w:val="14"/>
  </w:num>
  <w:num w:numId="53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1F8A"/>
    <w:rsid w:val="0000124C"/>
    <w:rsid w:val="00002CEC"/>
    <w:rsid w:val="00006F84"/>
    <w:rsid w:val="00007A7C"/>
    <w:rsid w:val="00012D55"/>
    <w:rsid w:val="00025445"/>
    <w:rsid w:val="000263F6"/>
    <w:rsid w:val="00027B5B"/>
    <w:rsid w:val="000434AF"/>
    <w:rsid w:val="00043990"/>
    <w:rsid w:val="00044E94"/>
    <w:rsid w:val="0005094B"/>
    <w:rsid w:val="00074F09"/>
    <w:rsid w:val="00075B87"/>
    <w:rsid w:val="0008305A"/>
    <w:rsid w:val="0009260F"/>
    <w:rsid w:val="0009532D"/>
    <w:rsid w:val="000A5060"/>
    <w:rsid w:val="000A552D"/>
    <w:rsid w:val="000B3AD6"/>
    <w:rsid w:val="000B6EE6"/>
    <w:rsid w:val="000C7883"/>
    <w:rsid w:val="000C7905"/>
    <w:rsid w:val="000D191E"/>
    <w:rsid w:val="000D2622"/>
    <w:rsid w:val="000D4B6D"/>
    <w:rsid w:val="000E36B2"/>
    <w:rsid w:val="000E6947"/>
    <w:rsid w:val="00102AD1"/>
    <w:rsid w:val="00105D37"/>
    <w:rsid w:val="00107443"/>
    <w:rsid w:val="00137329"/>
    <w:rsid w:val="001435BA"/>
    <w:rsid w:val="00152A24"/>
    <w:rsid w:val="00154285"/>
    <w:rsid w:val="0016174D"/>
    <w:rsid w:val="00173BBE"/>
    <w:rsid w:val="00190709"/>
    <w:rsid w:val="001937E0"/>
    <w:rsid w:val="00195572"/>
    <w:rsid w:val="00196667"/>
    <w:rsid w:val="001A173F"/>
    <w:rsid w:val="001A607D"/>
    <w:rsid w:val="001B0EC1"/>
    <w:rsid w:val="001B7BEF"/>
    <w:rsid w:val="001E06BD"/>
    <w:rsid w:val="001F2ED9"/>
    <w:rsid w:val="001F35CF"/>
    <w:rsid w:val="001F3E89"/>
    <w:rsid w:val="00210714"/>
    <w:rsid w:val="00227568"/>
    <w:rsid w:val="00232F06"/>
    <w:rsid w:val="00233823"/>
    <w:rsid w:val="00236189"/>
    <w:rsid w:val="0023661C"/>
    <w:rsid w:val="00236A6D"/>
    <w:rsid w:val="00246A6D"/>
    <w:rsid w:val="00252CAA"/>
    <w:rsid w:val="00262F96"/>
    <w:rsid w:val="00272A21"/>
    <w:rsid w:val="0027313A"/>
    <w:rsid w:val="00277D36"/>
    <w:rsid w:val="00281773"/>
    <w:rsid w:val="00284238"/>
    <w:rsid w:val="0029161A"/>
    <w:rsid w:val="0029212D"/>
    <w:rsid w:val="00292D40"/>
    <w:rsid w:val="002A3D58"/>
    <w:rsid w:val="002B5A08"/>
    <w:rsid w:val="002C1D1D"/>
    <w:rsid w:val="002C63B8"/>
    <w:rsid w:val="002D15B0"/>
    <w:rsid w:val="002D2075"/>
    <w:rsid w:val="002E23AD"/>
    <w:rsid w:val="002E2E92"/>
    <w:rsid w:val="002E5818"/>
    <w:rsid w:val="002F40D1"/>
    <w:rsid w:val="002F5A89"/>
    <w:rsid w:val="00304319"/>
    <w:rsid w:val="0031544B"/>
    <w:rsid w:val="00326975"/>
    <w:rsid w:val="00330C01"/>
    <w:rsid w:val="00330F28"/>
    <w:rsid w:val="00333906"/>
    <w:rsid w:val="003370C5"/>
    <w:rsid w:val="00341234"/>
    <w:rsid w:val="003449C3"/>
    <w:rsid w:val="003462F1"/>
    <w:rsid w:val="0035624A"/>
    <w:rsid w:val="0036777F"/>
    <w:rsid w:val="00370276"/>
    <w:rsid w:val="0037195B"/>
    <w:rsid w:val="003730FB"/>
    <w:rsid w:val="00396723"/>
    <w:rsid w:val="003975FF"/>
    <w:rsid w:val="003A74BE"/>
    <w:rsid w:val="003A7E2F"/>
    <w:rsid w:val="003B496E"/>
    <w:rsid w:val="003B7512"/>
    <w:rsid w:val="003C42AC"/>
    <w:rsid w:val="003D4F35"/>
    <w:rsid w:val="003E423A"/>
    <w:rsid w:val="003E72CD"/>
    <w:rsid w:val="003F2D2B"/>
    <w:rsid w:val="0040711C"/>
    <w:rsid w:val="004176D6"/>
    <w:rsid w:val="004209F1"/>
    <w:rsid w:val="0042303C"/>
    <w:rsid w:val="004510E6"/>
    <w:rsid w:val="0045310B"/>
    <w:rsid w:val="00454DA9"/>
    <w:rsid w:val="0045510B"/>
    <w:rsid w:val="0046583F"/>
    <w:rsid w:val="00467B26"/>
    <w:rsid w:val="00472B6B"/>
    <w:rsid w:val="00477737"/>
    <w:rsid w:val="004A0E9B"/>
    <w:rsid w:val="004B1420"/>
    <w:rsid w:val="004B1705"/>
    <w:rsid w:val="004B22BF"/>
    <w:rsid w:val="004B46C6"/>
    <w:rsid w:val="004D10F9"/>
    <w:rsid w:val="004D7263"/>
    <w:rsid w:val="004E1DBC"/>
    <w:rsid w:val="004E35FE"/>
    <w:rsid w:val="004F36CB"/>
    <w:rsid w:val="004F75F3"/>
    <w:rsid w:val="005007A4"/>
    <w:rsid w:val="0050114C"/>
    <w:rsid w:val="00501A6B"/>
    <w:rsid w:val="00505469"/>
    <w:rsid w:val="00515FE1"/>
    <w:rsid w:val="00516FCC"/>
    <w:rsid w:val="00520837"/>
    <w:rsid w:val="0052412D"/>
    <w:rsid w:val="00532EFE"/>
    <w:rsid w:val="00535623"/>
    <w:rsid w:val="00542AC8"/>
    <w:rsid w:val="00546882"/>
    <w:rsid w:val="0055064B"/>
    <w:rsid w:val="0056062A"/>
    <w:rsid w:val="00562AFB"/>
    <w:rsid w:val="00565EC6"/>
    <w:rsid w:val="00574009"/>
    <w:rsid w:val="0057438D"/>
    <w:rsid w:val="00584743"/>
    <w:rsid w:val="00593CDF"/>
    <w:rsid w:val="00594D5E"/>
    <w:rsid w:val="005A07A3"/>
    <w:rsid w:val="005A3BC2"/>
    <w:rsid w:val="005B6EF1"/>
    <w:rsid w:val="005C1190"/>
    <w:rsid w:val="005C20D3"/>
    <w:rsid w:val="005C25A4"/>
    <w:rsid w:val="005D4642"/>
    <w:rsid w:val="005E13F4"/>
    <w:rsid w:val="005E1AF6"/>
    <w:rsid w:val="005E75F8"/>
    <w:rsid w:val="005F1BDF"/>
    <w:rsid w:val="00601F41"/>
    <w:rsid w:val="00602E5B"/>
    <w:rsid w:val="006075EC"/>
    <w:rsid w:val="00614EB3"/>
    <w:rsid w:val="00615104"/>
    <w:rsid w:val="00617386"/>
    <w:rsid w:val="006242AC"/>
    <w:rsid w:val="00625AD9"/>
    <w:rsid w:val="00625BB2"/>
    <w:rsid w:val="00631654"/>
    <w:rsid w:val="006363C1"/>
    <w:rsid w:val="00636488"/>
    <w:rsid w:val="00652B4A"/>
    <w:rsid w:val="00656205"/>
    <w:rsid w:val="006624FA"/>
    <w:rsid w:val="006632B7"/>
    <w:rsid w:val="00665889"/>
    <w:rsid w:val="00670AB4"/>
    <w:rsid w:val="006A0CC3"/>
    <w:rsid w:val="006A10AA"/>
    <w:rsid w:val="006A1233"/>
    <w:rsid w:val="006A7765"/>
    <w:rsid w:val="006B1364"/>
    <w:rsid w:val="006C660C"/>
    <w:rsid w:val="006D0655"/>
    <w:rsid w:val="006D0B07"/>
    <w:rsid w:val="006E0855"/>
    <w:rsid w:val="006E4A2D"/>
    <w:rsid w:val="006F01E1"/>
    <w:rsid w:val="006F6BC9"/>
    <w:rsid w:val="006F6BF3"/>
    <w:rsid w:val="006F7877"/>
    <w:rsid w:val="00703FF9"/>
    <w:rsid w:val="007066C1"/>
    <w:rsid w:val="0070789E"/>
    <w:rsid w:val="00711A2D"/>
    <w:rsid w:val="00720A31"/>
    <w:rsid w:val="00721621"/>
    <w:rsid w:val="007274CD"/>
    <w:rsid w:val="00762A25"/>
    <w:rsid w:val="00780B6F"/>
    <w:rsid w:val="00794D2A"/>
    <w:rsid w:val="007950EE"/>
    <w:rsid w:val="007A5170"/>
    <w:rsid w:val="007A5576"/>
    <w:rsid w:val="007B329A"/>
    <w:rsid w:val="007B4608"/>
    <w:rsid w:val="007E5F10"/>
    <w:rsid w:val="007E6A9B"/>
    <w:rsid w:val="007E7E4D"/>
    <w:rsid w:val="007F679D"/>
    <w:rsid w:val="00822B4F"/>
    <w:rsid w:val="00827361"/>
    <w:rsid w:val="00831099"/>
    <w:rsid w:val="00833CBF"/>
    <w:rsid w:val="00847CAC"/>
    <w:rsid w:val="0085194D"/>
    <w:rsid w:val="00853162"/>
    <w:rsid w:val="00853F32"/>
    <w:rsid w:val="008577F9"/>
    <w:rsid w:val="008623DD"/>
    <w:rsid w:val="008713F1"/>
    <w:rsid w:val="00873356"/>
    <w:rsid w:val="0087367E"/>
    <w:rsid w:val="008749D3"/>
    <w:rsid w:val="008779DE"/>
    <w:rsid w:val="008837CB"/>
    <w:rsid w:val="008870F6"/>
    <w:rsid w:val="00893C0A"/>
    <w:rsid w:val="0089524B"/>
    <w:rsid w:val="008A5D2B"/>
    <w:rsid w:val="008B3E6E"/>
    <w:rsid w:val="008C1FE1"/>
    <w:rsid w:val="008C61F7"/>
    <w:rsid w:val="008D3566"/>
    <w:rsid w:val="008D3BF5"/>
    <w:rsid w:val="008D59FF"/>
    <w:rsid w:val="008D67EE"/>
    <w:rsid w:val="008F2AA8"/>
    <w:rsid w:val="008F5EB1"/>
    <w:rsid w:val="00901990"/>
    <w:rsid w:val="00905701"/>
    <w:rsid w:val="0091585D"/>
    <w:rsid w:val="00924CEA"/>
    <w:rsid w:val="009415C5"/>
    <w:rsid w:val="009503FC"/>
    <w:rsid w:val="0095265C"/>
    <w:rsid w:val="00952FED"/>
    <w:rsid w:val="00960F86"/>
    <w:rsid w:val="00971F8A"/>
    <w:rsid w:val="00977AF2"/>
    <w:rsid w:val="00983755"/>
    <w:rsid w:val="009852FD"/>
    <w:rsid w:val="009905FD"/>
    <w:rsid w:val="00992E80"/>
    <w:rsid w:val="00994834"/>
    <w:rsid w:val="009A3C5E"/>
    <w:rsid w:val="009A3EE8"/>
    <w:rsid w:val="009B733C"/>
    <w:rsid w:val="009C49D0"/>
    <w:rsid w:val="009C7C77"/>
    <w:rsid w:val="009D17B8"/>
    <w:rsid w:val="009D42F2"/>
    <w:rsid w:val="009F5B5F"/>
    <w:rsid w:val="00A04534"/>
    <w:rsid w:val="00A07D44"/>
    <w:rsid w:val="00A26690"/>
    <w:rsid w:val="00A3618F"/>
    <w:rsid w:val="00A37BDD"/>
    <w:rsid w:val="00A42B15"/>
    <w:rsid w:val="00A467F8"/>
    <w:rsid w:val="00A50E9A"/>
    <w:rsid w:val="00A55D38"/>
    <w:rsid w:val="00A56F90"/>
    <w:rsid w:val="00A60455"/>
    <w:rsid w:val="00A70C7F"/>
    <w:rsid w:val="00A72708"/>
    <w:rsid w:val="00A76D2C"/>
    <w:rsid w:val="00A805F3"/>
    <w:rsid w:val="00A835AF"/>
    <w:rsid w:val="00A85FB4"/>
    <w:rsid w:val="00A94839"/>
    <w:rsid w:val="00A96F2C"/>
    <w:rsid w:val="00AA3868"/>
    <w:rsid w:val="00AC2014"/>
    <w:rsid w:val="00AC7EA1"/>
    <w:rsid w:val="00AD5370"/>
    <w:rsid w:val="00AF2F8D"/>
    <w:rsid w:val="00AF4A79"/>
    <w:rsid w:val="00B03F06"/>
    <w:rsid w:val="00B143F0"/>
    <w:rsid w:val="00B2048A"/>
    <w:rsid w:val="00B211EA"/>
    <w:rsid w:val="00B2292E"/>
    <w:rsid w:val="00B36618"/>
    <w:rsid w:val="00B40189"/>
    <w:rsid w:val="00B50A9E"/>
    <w:rsid w:val="00B5585B"/>
    <w:rsid w:val="00B57A5F"/>
    <w:rsid w:val="00B64703"/>
    <w:rsid w:val="00B6658D"/>
    <w:rsid w:val="00B71A15"/>
    <w:rsid w:val="00B76FD9"/>
    <w:rsid w:val="00B80CA7"/>
    <w:rsid w:val="00B81863"/>
    <w:rsid w:val="00B9261E"/>
    <w:rsid w:val="00B94499"/>
    <w:rsid w:val="00B94F37"/>
    <w:rsid w:val="00BA1B89"/>
    <w:rsid w:val="00BA2CAF"/>
    <w:rsid w:val="00BA4973"/>
    <w:rsid w:val="00BB2488"/>
    <w:rsid w:val="00BB6D41"/>
    <w:rsid w:val="00BC0D96"/>
    <w:rsid w:val="00BD0A24"/>
    <w:rsid w:val="00BF112E"/>
    <w:rsid w:val="00BF24A5"/>
    <w:rsid w:val="00BF460C"/>
    <w:rsid w:val="00C02602"/>
    <w:rsid w:val="00C055A4"/>
    <w:rsid w:val="00C23E21"/>
    <w:rsid w:val="00C33F66"/>
    <w:rsid w:val="00C35FC3"/>
    <w:rsid w:val="00C3708A"/>
    <w:rsid w:val="00C37B70"/>
    <w:rsid w:val="00C47675"/>
    <w:rsid w:val="00C51A0C"/>
    <w:rsid w:val="00C6411E"/>
    <w:rsid w:val="00C71D56"/>
    <w:rsid w:val="00C80B6C"/>
    <w:rsid w:val="00C81113"/>
    <w:rsid w:val="00C87C5F"/>
    <w:rsid w:val="00C9156D"/>
    <w:rsid w:val="00CA067F"/>
    <w:rsid w:val="00CA55F9"/>
    <w:rsid w:val="00CC7F2C"/>
    <w:rsid w:val="00CD0647"/>
    <w:rsid w:val="00CD34B7"/>
    <w:rsid w:val="00CD4FF8"/>
    <w:rsid w:val="00CD7E7D"/>
    <w:rsid w:val="00CE0769"/>
    <w:rsid w:val="00CF73A4"/>
    <w:rsid w:val="00D1341A"/>
    <w:rsid w:val="00D13EDA"/>
    <w:rsid w:val="00D15A72"/>
    <w:rsid w:val="00D17A20"/>
    <w:rsid w:val="00D306C3"/>
    <w:rsid w:val="00D313CC"/>
    <w:rsid w:val="00D3260C"/>
    <w:rsid w:val="00D51680"/>
    <w:rsid w:val="00D61282"/>
    <w:rsid w:val="00D93902"/>
    <w:rsid w:val="00D97DC7"/>
    <w:rsid w:val="00DA5F70"/>
    <w:rsid w:val="00DB5F92"/>
    <w:rsid w:val="00DC07ED"/>
    <w:rsid w:val="00DD5B7C"/>
    <w:rsid w:val="00DE4CB8"/>
    <w:rsid w:val="00DF072D"/>
    <w:rsid w:val="00DF5D57"/>
    <w:rsid w:val="00E021EF"/>
    <w:rsid w:val="00E039C3"/>
    <w:rsid w:val="00E07E28"/>
    <w:rsid w:val="00E12554"/>
    <w:rsid w:val="00E144F0"/>
    <w:rsid w:val="00E168B2"/>
    <w:rsid w:val="00E201AB"/>
    <w:rsid w:val="00E2414D"/>
    <w:rsid w:val="00E25E46"/>
    <w:rsid w:val="00E27031"/>
    <w:rsid w:val="00E33CEB"/>
    <w:rsid w:val="00E400EE"/>
    <w:rsid w:val="00E44E63"/>
    <w:rsid w:val="00E50179"/>
    <w:rsid w:val="00E6134A"/>
    <w:rsid w:val="00E671AB"/>
    <w:rsid w:val="00E67689"/>
    <w:rsid w:val="00E7316E"/>
    <w:rsid w:val="00E75019"/>
    <w:rsid w:val="00E760D2"/>
    <w:rsid w:val="00E8014B"/>
    <w:rsid w:val="00E8134A"/>
    <w:rsid w:val="00E82CDE"/>
    <w:rsid w:val="00E8460E"/>
    <w:rsid w:val="00E8644E"/>
    <w:rsid w:val="00E960C9"/>
    <w:rsid w:val="00EA0D7F"/>
    <w:rsid w:val="00EA463A"/>
    <w:rsid w:val="00EB118F"/>
    <w:rsid w:val="00EB52E2"/>
    <w:rsid w:val="00EB57AF"/>
    <w:rsid w:val="00EB5AE1"/>
    <w:rsid w:val="00EC06E5"/>
    <w:rsid w:val="00EC2254"/>
    <w:rsid w:val="00ED34B8"/>
    <w:rsid w:val="00ED6D6E"/>
    <w:rsid w:val="00EE2655"/>
    <w:rsid w:val="00EF1F01"/>
    <w:rsid w:val="00EF671F"/>
    <w:rsid w:val="00F10945"/>
    <w:rsid w:val="00F151FF"/>
    <w:rsid w:val="00F23D59"/>
    <w:rsid w:val="00F313F4"/>
    <w:rsid w:val="00F330C7"/>
    <w:rsid w:val="00F4775B"/>
    <w:rsid w:val="00F559DF"/>
    <w:rsid w:val="00F90959"/>
    <w:rsid w:val="00F92D6E"/>
    <w:rsid w:val="00F95816"/>
    <w:rsid w:val="00F96921"/>
    <w:rsid w:val="00FA2295"/>
    <w:rsid w:val="00FA305A"/>
    <w:rsid w:val="00FA5A4F"/>
    <w:rsid w:val="00FA5E50"/>
    <w:rsid w:val="00FB5031"/>
    <w:rsid w:val="00FC03D6"/>
    <w:rsid w:val="00FC2133"/>
    <w:rsid w:val="00FC7424"/>
    <w:rsid w:val="00FD07EF"/>
    <w:rsid w:val="00FD20E3"/>
    <w:rsid w:val="00FE078E"/>
    <w:rsid w:val="00FE22C1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47C7959-8032-428B-B248-9290F33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8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71F8A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971F8A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71F8A"/>
    <w:pPr>
      <w:keepNext/>
      <w:widowControl/>
      <w:suppressAutoHyphens w:val="0"/>
      <w:spacing w:before="240" w:after="60"/>
      <w:ind w:firstLine="284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1F8A"/>
    <w:rPr>
      <w:rFonts w:ascii="Arial" w:eastAsia="Lucida Sans Unicode" w:hAnsi="Arial"/>
      <w:b/>
      <w:bCs/>
      <w:kern w:val="1"/>
      <w:sz w:val="26"/>
      <w:szCs w:val="24"/>
    </w:rPr>
  </w:style>
  <w:style w:type="character" w:customStyle="1" w:styleId="20">
    <w:name w:val="Заголовок 2 Знак"/>
    <w:link w:val="2"/>
    <w:rsid w:val="00971F8A"/>
    <w:rPr>
      <w:rFonts w:ascii="Arial" w:eastAsia="Lucida Sans Unicode" w:hAnsi="Arial"/>
      <w:b/>
      <w:bCs/>
      <w:kern w:val="1"/>
      <w:sz w:val="32"/>
      <w:szCs w:val="24"/>
    </w:rPr>
  </w:style>
  <w:style w:type="character" w:customStyle="1" w:styleId="30">
    <w:name w:val="Заголовок 3 Знак"/>
    <w:link w:val="3"/>
    <w:rsid w:val="00971F8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FR1">
    <w:name w:val="FR1"/>
    <w:rsid w:val="00971F8A"/>
    <w:pPr>
      <w:widowControl w:val="0"/>
      <w:spacing w:before="200"/>
      <w:ind w:left="7680"/>
    </w:pPr>
    <w:rPr>
      <w:rFonts w:ascii="Arial" w:eastAsia="Times New Roman" w:hAnsi="Arial"/>
      <w:snapToGrid w:val="0"/>
    </w:rPr>
  </w:style>
  <w:style w:type="paragraph" w:styleId="a3">
    <w:name w:val="header"/>
    <w:basedOn w:val="a"/>
    <w:link w:val="a4"/>
    <w:uiPriority w:val="99"/>
    <w:unhideWhenUsed/>
    <w:rsid w:val="00971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1F8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МОН"/>
    <w:basedOn w:val="a"/>
    <w:rsid w:val="00971F8A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6">
    <w:name w:val="footer"/>
    <w:basedOn w:val="a"/>
    <w:link w:val="a7"/>
    <w:rsid w:val="00971F8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7">
    <w:name w:val="Нижний колонтитул Знак"/>
    <w:link w:val="a6"/>
    <w:rsid w:val="0097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971F8A"/>
    <w:pPr>
      <w:ind w:firstLine="360"/>
    </w:pPr>
  </w:style>
  <w:style w:type="character" w:customStyle="1" w:styleId="a9">
    <w:name w:val="Основной текст с отступом Знак"/>
    <w:link w:val="a8"/>
    <w:semiHidden/>
    <w:rsid w:val="00971F8A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rsid w:val="00971F8A"/>
    <w:pPr>
      <w:widowControl/>
      <w:suppressAutoHyphens w:val="0"/>
      <w:spacing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rsid w:val="00971F8A"/>
    <w:rPr>
      <w:color w:val="0000FF"/>
      <w:u w:val="single"/>
    </w:rPr>
  </w:style>
  <w:style w:type="character" w:styleId="ac">
    <w:name w:val="Strong"/>
    <w:qFormat/>
    <w:rsid w:val="00971F8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F8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1F8A"/>
    <w:rPr>
      <w:rFonts w:ascii="Tahoma" w:eastAsia="Lucida Sans Unicode" w:hAnsi="Tahoma" w:cs="Times New Roman"/>
      <w:kern w:val="1"/>
      <w:sz w:val="16"/>
      <w:szCs w:val="16"/>
    </w:rPr>
  </w:style>
  <w:style w:type="paragraph" w:styleId="af">
    <w:name w:val="List Paragraph"/>
    <w:basedOn w:val="a"/>
    <w:uiPriority w:val="34"/>
    <w:qFormat/>
    <w:rsid w:val="00971F8A"/>
    <w:pPr>
      <w:ind w:left="708"/>
    </w:pPr>
  </w:style>
  <w:style w:type="character" w:customStyle="1" w:styleId="apple-style-span">
    <w:name w:val="apple-style-span"/>
    <w:rsid w:val="00971F8A"/>
  </w:style>
  <w:style w:type="paragraph" w:customStyle="1" w:styleId="af0">
    <w:name w:val="Разделы"/>
    <w:basedOn w:val="a"/>
    <w:rsid w:val="00971F8A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</w:rPr>
  </w:style>
  <w:style w:type="character" w:customStyle="1" w:styleId="af1">
    <w:name w:val="Подраздел Знак"/>
    <w:rsid w:val="00971F8A"/>
    <w:rPr>
      <w:b/>
      <w:i/>
      <w:noProof w:val="0"/>
      <w:sz w:val="24"/>
      <w:lang w:val="ru-RU" w:eastAsia="ru-RU" w:bidi="ar-SA"/>
    </w:rPr>
  </w:style>
  <w:style w:type="character" w:styleId="af2">
    <w:name w:val="page number"/>
    <w:rsid w:val="00971F8A"/>
  </w:style>
  <w:style w:type="paragraph" w:customStyle="1" w:styleId="af3">
    <w:name w:val="Название документа"/>
    <w:basedOn w:val="a"/>
    <w:next w:val="1"/>
    <w:rsid w:val="00971F8A"/>
    <w:pPr>
      <w:keepNext/>
      <w:widowControl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uppressAutoHyphens w:val="0"/>
      <w:spacing w:before="240" w:after="240" w:line="480" w:lineRule="atLeast"/>
      <w:ind w:left="60" w:right="60"/>
    </w:pPr>
    <w:rPr>
      <w:rFonts w:ascii="Garamond" w:eastAsia="Times New Roman" w:hAnsi="Garamond"/>
      <w:color w:val="000000"/>
      <w:spacing w:val="-25"/>
      <w:kern w:val="28"/>
      <w:sz w:val="56"/>
      <w:szCs w:val="20"/>
      <w:lang w:eastAsia="en-US"/>
    </w:rPr>
  </w:style>
  <w:style w:type="paragraph" w:customStyle="1" w:styleId="af4">
    <w:name w:val="Подзаголовок титульного листа"/>
    <w:basedOn w:val="a"/>
    <w:next w:val="af5"/>
    <w:rsid w:val="00971F8A"/>
    <w:pPr>
      <w:keepNext/>
      <w:widowControl/>
      <w:suppressAutoHyphens w:val="0"/>
      <w:spacing w:before="1000" w:after="120" w:line="320" w:lineRule="atLeast"/>
    </w:pPr>
    <w:rPr>
      <w:rFonts w:ascii="Garamond" w:eastAsia="Times New Roman" w:hAnsi="Garamond"/>
      <w:spacing w:val="-10"/>
      <w:kern w:val="28"/>
      <w:sz w:val="32"/>
      <w:szCs w:val="20"/>
      <w:lang w:eastAsia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971F8A"/>
  </w:style>
  <w:style w:type="character" w:customStyle="1" w:styleId="af6">
    <w:name w:val="Дата Знак"/>
    <w:link w:val="af5"/>
    <w:uiPriority w:val="99"/>
    <w:semiHidden/>
    <w:rsid w:val="00971F8A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7">
    <w:name w:val="Основной текст Знак"/>
    <w:rsid w:val="00971F8A"/>
    <w:rPr>
      <w:b/>
      <w:bCs/>
      <w:sz w:val="24"/>
      <w:szCs w:val="24"/>
      <w:lang w:val="ru-RU" w:eastAsia="ar-SA" w:bidi="ar-SA"/>
    </w:rPr>
  </w:style>
  <w:style w:type="table" w:customStyle="1" w:styleId="11">
    <w:name w:val="Сетка таблицы1"/>
    <w:uiPriority w:val="99"/>
    <w:rsid w:val="00971F8A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71F8A"/>
    <w:rPr>
      <w:rFonts w:eastAsia="Times New Roman"/>
      <w:sz w:val="22"/>
      <w:szCs w:val="22"/>
      <w:lang w:eastAsia="en-US"/>
    </w:rPr>
  </w:style>
  <w:style w:type="character" w:styleId="af9">
    <w:name w:val="Emphasis"/>
    <w:qFormat/>
    <w:rsid w:val="00971F8A"/>
    <w:rPr>
      <w:rFonts w:cs="Times New Roman"/>
      <w:b/>
    </w:rPr>
  </w:style>
  <w:style w:type="character" w:customStyle="1" w:styleId="st">
    <w:name w:val="st"/>
    <w:rsid w:val="00971F8A"/>
  </w:style>
  <w:style w:type="paragraph" w:styleId="8">
    <w:name w:val="toc 8"/>
    <w:basedOn w:val="a"/>
    <w:next w:val="a"/>
    <w:autoRedefine/>
    <w:uiPriority w:val="39"/>
    <w:semiHidden/>
    <w:unhideWhenUsed/>
    <w:rsid w:val="000B6EE6"/>
    <w:pPr>
      <w:widowControl/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16174D"/>
    <w:rPr>
      <w:szCs w:val="20"/>
    </w:rPr>
  </w:style>
  <w:style w:type="character" w:customStyle="1" w:styleId="afb">
    <w:name w:val="Текст сноски Знак"/>
    <w:link w:val="afa"/>
    <w:uiPriority w:val="99"/>
    <w:semiHidden/>
    <w:rsid w:val="0016174D"/>
    <w:rPr>
      <w:rFonts w:ascii="Arial" w:eastAsia="Lucida Sans Unicode" w:hAnsi="Arial"/>
      <w:kern w:val="1"/>
    </w:rPr>
  </w:style>
  <w:style w:type="character" w:styleId="afc">
    <w:name w:val="footnote reference"/>
    <w:uiPriority w:val="99"/>
    <w:semiHidden/>
    <w:unhideWhenUsed/>
    <w:rsid w:val="0016174D"/>
    <w:rPr>
      <w:vertAlign w:val="superscript"/>
    </w:rPr>
  </w:style>
  <w:style w:type="character" w:customStyle="1" w:styleId="WW8Num10z0">
    <w:name w:val="WW8Num10z0"/>
    <w:rsid w:val="008C61F7"/>
    <w:rPr>
      <w:rFonts w:ascii="Symbol" w:hAnsi="Symbol"/>
      <w:sz w:val="28"/>
    </w:rPr>
  </w:style>
  <w:style w:type="paragraph" w:styleId="afd">
    <w:name w:val="Body Text"/>
    <w:basedOn w:val="a"/>
    <w:link w:val="12"/>
    <w:uiPriority w:val="99"/>
    <w:unhideWhenUsed/>
    <w:rsid w:val="00102AD1"/>
    <w:pPr>
      <w:spacing w:after="120"/>
    </w:pPr>
  </w:style>
  <w:style w:type="character" w:customStyle="1" w:styleId="12">
    <w:name w:val="Основной текст Знак1"/>
    <w:link w:val="afd"/>
    <w:uiPriority w:val="99"/>
    <w:rsid w:val="00102AD1"/>
    <w:rPr>
      <w:rFonts w:ascii="Arial" w:eastAsia="Lucida Sans Unicode" w:hAnsi="Arial"/>
      <w:kern w:val="1"/>
      <w:szCs w:val="24"/>
    </w:rPr>
  </w:style>
  <w:style w:type="numbering" w:customStyle="1" w:styleId="31">
    <w:name w:val="Список 31"/>
    <w:basedOn w:val="a2"/>
    <w:rsid w:val="00102AD1"/>
    <w:pPr>
      <w:numPr>
        <w:numId w:val="23"/>
      </w:numPr>
    </w:pPr>
  </w:style>
  <w:style w:type="numbering" w:customStyle="1" w:styleId="41">
    <w:name w:val="Список 41"/>
    <w:basedOn w:val="a2"/>
    <w:rsid w:val="00102AD1"/>
    <w:pPr>
      <w:numPr>
        <w:numId w:val="26"/>
      </w:numPr>
    </w:pPr>
  </w:style>
  <w:style w:type="numbering" w:customStyle="1" w:styleId="51">
    <w:name w:val="Список 51"/>
    <w:basedOn w:val="a2"/>
    <w:rsid w:val="00102AD1"/>
    <w:pPr>
      <w:numPr>
        <w:numId w:val="29"/>
      </w:numPr>
    </w:pPr>
  </w:style>
  <w:style w:type="numbering" w:customStyle="1" w:styleId="List6">
    <w:name w:val="List 6"/>
    <w:basedOn w:val="a2"/>
    <w:rsid w:val="00102AD1"/>
    <w:pPr>
      <w:numPr>
        <w:numId w:val="36"/>
      </w:numPr>
    </w:pPr>
  </w:style>
  <w:style w:type="numbering" w:customStyle="1" w:styleId="List7">
    <w:name w:val="List 7"/>
    <w:basedOn w:val="a2"/>
    <w:rsid w:val="00102AD1"/>
    <w:pPr>
      <w:numPr>
        <w:numId w:val="35"/>
      </w:numPr>
    </w:pPr>
  </w:style>
  <w:style w:type="numbering" w:customStyle="1" w:styleId="List8">
    <w:name w:val="List 8"/>
    <w:basedOn w:val="a2"/>
    <w:rsid w:val="00102AD1"/>
    <w:pPr>
      <w:numPr>
        <w:numId w:val="37"/>
      </w:numPr>
    </w:pPr>
  </w:style>
  <w:style w:type="numbering" w:customStyle="1" w:styleId="List9">
    <w:name w:val="List 9"/>
    <w:basedOn w:val="a2"/>
    <w:rsid w:val="00102AD1"/>
    <w:pPr>
      <w:numPr>
        <w:numId w:val="41"/>
      </w:numPr>
    </w:pPr>
  </w:style>
  <w:style w:type="table" w:styleId="afe">
    <w:name w:val="Table Grid"/>
    <w:basedOn w:val="a1"/>
    <w:uiPriority w:val="59"/>
    <w:rsid w:val="00EF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CD4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uchforum.ru/studconf/gum/xli/176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ukaip.ru/wp-content/uploads/2019/05/%D0%9A-164-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kaip.ru/wp-content/uploads/2019/07/%D0%9A-175-%D0%A1%D0%B1%D0%BE%D1%80%D0%BD%D0%B8%D0%B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S45.Garmon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24CC-1C60-4A06-A218-52BE4EAA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ЦРО</dc:creator>
  <cp:keywords/>
  <cp:lastModifiedBy>Григориос Цаклиотис</cp:lastModifiedBy>
  <cp:revision>25</cp:revision>
  <cp:lastPrinted>2019-11-04T10:08:00Z</cp:lastPrinted>
  <dcterms:created xsi:type="dcterms:W3CDTF">2019-10-22T14:46:00Z</dcterms:created>
  <dcterms:modified xsi:type="dcterms:W3CDTF">2020-02-13T19:23:00Z</dcterms:modified>
</cp:coreProperties>
</file>